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035" w:rsidRDefault="00874035" w:rsidP="00A14D45">
      <w:pPr>
        <w:rPr>
          <w:rFonts w:asciiTheme="minorHAnsi" w:hAnsiTheme="minorHAnsi" w:cstheme="minorHAnsi"/>
          <w:b/>
          <w:szCs w:val="22"/>
          <w:lang w:val="en-US"/>
        </w:rPr>
      </w:pPr>
    </w:p>
    <w:p w:rsidR="00A14D45" w:rsidRPr="00874035" w:rsidRDefault="00A14D45" w:rsidP="00A14D45">
      <w:pPr>
        <w:rPr>
          <w:rFonts w:asciiTheme="minorHAnsi" w:hAnsiTheme="minorHAnsi" w:cstheme="minorHAnsi"/>
          <w:b/>
          <w:szCs w:val="22"/>
          <w:lang w:val="en-US"/>
        </w:rPr>
      </w:pPr>
      <w:r w:rsidRPr="00874035">
        <w:rPr>
          <w:rFonts w:asciiTheme="minorHAnsi" w:hAnsiTheme="minorHAnsi" w:cstheme="minorHAnsi"/>
          <w:b/>
          <w:szCs w:val="22"/>
          <w:lang w:val="en-US"/>
        </w:rPr>
        <w:t>PARTICIPANT CONSENT FORM</w:t>
      </w:r>
      <w:r w:rsidRPr="00874035">
        <w:rPr>
          <w:rFonts w:asciiTheme="minorHAnsi" w:hAnsiTheme="minorHAnsi" w:cstheme="minorHAnsi"/>
          <w:b/>
          <w:szCs w:val="22"/>
          <w:lang w:val="en-US"/>
        </w:rPr>
        <w:tab/>
      </w:r>
      <w:r w:rsidRPr="00874035">
        <w:rPr>
          <w:rFonts w:asciiTheme="minorHAnsi" w:hAnsiTheme="minorHAnsi" w:cstheme="minorHAnsi"/>
          <w:b/>
          <w:szCs w:val="22"/>
          <w:lang w:val="en-US"/>
        </w:rPr>
        <w:tab/>
      </w:r>
    </w:p>
    <w:p w:rsidR="00A14D45" w:rsidRPr="00874035" w:rsidRDefault="00A14D45" w:rsidP="00A14D45">
      <w:pPr>
        <w:rPr>
          <w:rFonts w:asciiTheme="minorHAnsi" w:hAnsiTheme="minorHAnsi" w:cstheme="minorHAnsi"/>
          <w:szCs w:val="22"/>
          <w:lang w:val="en-US"/>
        </w:rPr>
      </w:pPr>
    </w:p>
    <w:p w:rsidR="00A14D45" w:rsidRPr="00A14D45" w:rsidRDefault="00A14D45" w:rsidP="00A14D45">
      <w:pPr>
        <w:rPr>
          <w:rFonts w:asciiTheme="minorHAnsi" w:hAnsiTheme="minorHAnsi" w:cstheme="minorHAnsi"/>
          <w:b/>
          <w:szCs w:val="22"/>
          <w:lang w:val="en-US"/>
        </w:rPr>
      </w:pPr>
      <w:r w:rsidRPr="00A14D45">
        <w:rPr>
          <w:rFonts w:asciiTheme="minorHAnsi" w:hAnsiTheme="minorHAnsi" w:cstheme="minorHAnsi"/>
          <w:b/>
          <w:szCs w:val="22"/>
          <w:lang w:val="en-US"/>
        </w:rPr>
        <w:t xml:space="preserve">Title of the study: </w:t>
      </w:r>
      <w:r w:rsidRPr="00A14D45">
        <w:rPr>
          <w:rFonts w:asciiTheme="minorHAnsi" w:hAnsiTheme="minorHAnsi" w:cstheme="minorHAnsi"/>
          <w:szCs w:val="22"/>
          <w:highlight w:val="yellow"/>
          <w:lang w:val="en-US"/>
        </w:rPr>
        <w:t>[insert title of the study]</w:t>
      </w:r>
    </w:p>
    <w:p w:rsidR="00A14D45" w:rsidRPr="00A14D45" w:rsidRDefault="00A14D45" w:rsidP="00A14D45">
      <w:pPr>
        <w:rPr>
          <w:rFonts w:asciiTheme="minorHAnsi" w:hAnsiTheme="minorHAnsi" w:cstheme="minorHAnsi"/>
          <w:color w:val="808080" w:themeColor="background1" w:themeShade="80"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 xml:space="preserve">Location of the study: </w:t>
      </w:r>
      <w:r w:rsidRPr="00AC5369">
        <w:rPr>
          <w:rFonts w:asciiTheme="minorHAnsi" w:hAnsiTheme="minorHAnsi" w:cstheme="minorHAnsi"/>
          <w:szCs w:val="22"/>
          <w:highlight w:val="yellow"/>
          <w:lang w:val="en-US"/>
        </w:rPr>
        <w:t>[</w:t>
      </w:r>
      <w:r w:rsidR="00B27273">
        <w:rPr>
          <w:rFonts w:asciiTheme="minorHAnsi" w:hAnsiTheme="minorHAnsi" w:cstheme="minorHAnsi"/>
          <w:szCs w:val="22"/>
          <w:highlight w:val="yellow"/>
          <w:lang w:val="en-US"/>
        </w:rPr>
        <w:t>I</w:t>
      </w:r>
      <w:r w:rsidRPr="00A14D45">
        <w:rPr>
          <w:rFonts w:asciiTheme="minorHAnsi" w:hAnsiTheme="minorHAnsi" w:cstheme="minorHAnsi"/>
          <w:szCs w:val="22"/>
          <w:highlight w:val="yellow"/>
          <w:lang w:val="en-US"/>
        </w:rPr>
        <w:t xml:space="preserve">nsert name and the contact details of </w:t>
      </w:r>
      <w:r w:rsidR="00B27273">
        <w:rPr>
          <w:rFonts w:asciiTheme="minorHAnsi" w:hAnsiTheme="minorHAnsi" w:cstheme="minorHAnsi"/>
          <w:szCs w:val="22"/>
          <w:highlight w:val="yellow"/>
          <w:lang w:val="en-US"/>
        </w:rPr>
        <w:t xml:space="preserve">the </w:t>
      </w:r>
      <w:proofErr w:type="spellStart"/>
      <w:r w:rsidR="00B27273">
        <w:rPr>
          <w:rFonts w:asciiTheme="minorHAnsi" w:hAnsiTheme="minorHAnsi" w:cstheme="minorHAnsi"/>
          <w:szCs w:val="22"/>
          <w:highlight w:val="yellow"/>
          <w:lang w:val="en-US"/>
        </w:rPr>
        <w:t>organisation</w:t>
      </w:r>
      <w:proofErr w:type="spellEnd"/>
      <w:r w:rsidR="00B27273">
        <w:rPr>
          <w:rFonts w:asciiTheme="minorHAnsi" w:hAnsiTheme="minorHAnsi" w:cstheme="minorHAnsi"/>
          <w:szCs w:val="22"/>
          <w:highlight w:val="yellow"/>
          <w:lang w:val="en-US"/>
        </w:rPr>
        <w:t xml:space="preserve"> and </w:t>
      </w:r>
      <w:r w:rsidRPr="00A14D45">
        <w:rPr>
          <w:rFonts w:asciiTheme="minorHAnsi" w:hAnsiTheme="minorHAnsi" w:cstheme="minorHAnsi"/>
          <w:szCs w:val="22"/>
          <w:highlight w:val="yellow"/>
          <w:lang w:val="en-US"/>
        </w:rPr>
        <w:t xml:space="preserve">the researcher conducting the study. In case of </w:t>
      </w:r>
      <w:r w:rsidR="003A098A">
        <w:rPr>
          <w:rFonts w:asciiTheme="minorHAnsi" w:hAnsiTheme="minorHAnsi" w:cstheme="minorHAnsi"/>
          <w:szCs w:val="22"/>
          <w:highlight w:val="yellow"/>
          <w:lang w:val="en-US"/>
        </w:rPr>
        <w:t>Bachelor's, M</w:t>
      </w:r>
      <w:r w:rsidRPr="00A14D45">
        <w:rPr>
          <w:rFonts w:asciiTheme="minorHAnsi" w:hAnsiTheme="minorHAnsi" w:cstheme="minorHAnsi"/>
          <w:szCs w:val="22"/>
          <w:highlight w:val="yellow"/>
          <w:lang w:val="en-US"/>
        </w:rPr>
        <w:t>aster’s</w:t>
      </w:r>
      <w:r w:rsidR="003A098A">
        <w:rPr>
          <w:rFonts w:asciiTheme="minorHAnsi" w:hAnsiTheme="minorHAnsi" w:cstheme="minorHAnsi"/>
          <w:szCs w:val="22"/>
          <w:highlight w:val="yellow"/>
          <w:lang w:val="en-US"/>
        </w:rPr>
        <w:t xml:space="preserve"> or Doctoral</w:t>
      </w:r>
      <w:r w:rsidRPr="00A14D45">
        <w:rPr>
          <w:rFonts w:asciiTheme="minorHAnsi" w:hAnsiTheme="minorHAnsi" w:cstheme="minorHAnsi"/>
          <w:szCs w:val="22"/>
          <w:highlight w:val="yellow"/>
          <w:lang w:val="en-US"/>
        </w:rPr>
        <w:t xml:space="preserve"> Thesis, insert also the contact details of your supervisor]</w:t>
      </w:r>
    </w:p>
    <w:p w:rsidR="00A14D45" w:rsidRPr="00A14D45" w:rsidRDefault="00A14D45" w:rsidP="00A14D45">
      <w:pPr>
        <w:rPr>
          <w:rFonts w:asciiTheme="minorHAnsi" w:hAnsiTheme="minorHAnsi" w:cstheme="minorHAnsi"/>
          <w:szCs w:val="22"/>
          <w:lang w:val="en-US"/>
        </w:rPr>
      </w:pPr>
    </w:p>
    <w:p w:rsidR="00A14D45" w:rsidRPr="00A14D45" w:rsidRDefault="00A14D45" w:rsidP="00A14D45">
      <w:pPr>
        <w:pStyle w:val="NormalWeb"/>
        <w:shd w:val="clear" w:color="auto" w:fill="FFFFFF"/>
        <w:spacing w:line="236" w:lineRule="atLeast"/>
        <w:rPr>
          <w:rFonts w:asciiTheme="minorHAnsi" w:hAnsiTheme="minorHAnsi" w:cstheme="minorHAnsi"/>
          <w:sz w:val="22"/>
          <w:szCs w:val="22"/>
          <w:lang w:val="en-US"/>
        </w:rPr>
      </w:pPr>
      <w:r w:rsidRPr="00A14D45">
        <w:rPr>
          <w:rFonts w:asciiTheme="minorHAnsi" w:hAnsiTheme="minorHAnsi" w:cstheme="minorHAnsi"/>
          <w:sz w:val="22"/>
          <w:szCs w:val="22"/>
          <w:lang w:val="en-US"/>
        </w:rPr>
        <w:t xml:space="preserve">I </w:t>
      </w:r>
      <w:r w:rsidR="003A098A" w:rsidRPr="003A098A">
        <w:rPr>
          <w:rFonts w:asciiTheme="minorHAnsi" w:hAnsiTheme="minorHAnsi" w:cstheme="minorHAnsi"/>
          <w:sz w:val="22"/>
          <w:szCs w:val="22"/>
          <w:highlight w:val="green"/>
          <w:lang w:val="en-US"/>
        </w:rPr>
        <w:t>[name of the participant]</w:t>
      </w:r>
      <w:r w:rsidRPr="00A14D45">
        <w:rPr>
          <w:rFonts w:asciiTheme="minorHAnsi" w:hAnsiTheme="minorHAnsi" w:cstheme="minorHAnsi"/>
          <w:sz w:val="22"/>
          <w:szCs w:val="22"/>
          <w:lang w:val="en-US"/>
        </w:rPr>
        <w:t xml:space="preserve"> have been invited to participate in the above research study. The purpose of the research </w:t>
      </w:r>
      <w:proofErr w:type="gramStart"/>
      <w:r w:rsidRPr="00A14D45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="003A098A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="003A098A" w:rsidRPr="003A098A">
        <w:rPr>
          <w:lang w:val="en-US"/>
        </w:rPr>
        <w:t xml:space="preserve"> </w:t>
      </w:r>
      <w:r w:rsidR="003A098A" w:rsidRPr="003A098A">
        <w:rPr>
          <w:rFonts w:asciiTheme="minorHAnsi" w:hAnsiTheme="minorHAnsi" w:cstheme="minorHAnsi"/>
          <w:color w:val="808080" w:themeColor="background1" w:themeShade="80"/>
          <w:sz w:val="22"/>
          <w:szCs w:val="22"/>
          <w:highlight w:val="yellow"/>
          <w:lang w:val="en-US"/>
        </w:rPr>
        <w:t>[</w:t>
      </w:r>
      <w:proofErr w:type="gramEnd"/>
      <w:r w:rsidR="003A098A" w:rsidRPr="003A098A">
        <w:rPr>
          <w:rFonts w:asciiTheme="minorHAnsi" w:hAnsiTheme="minorHAnsi" w:cstheme="minorHAnsi"/>
          <w:color w:val="808080" w:themeColor="background1" w:themeShade="80"/>
          <w:sz w:val="22"/>
          <w:szCs w:val="22"/>
          <w:highlight w:val="yellow"/>
          <w:lang w:val="en-US"/>
        </w:rPr>
        <w:t>provide a brief and simple to understand explanation of what you are hoping to achieve by the research]</w:t>
      </w:r>
    </w:p>
    <w:p w:rsidR="00B27DCB" w:rsidRPr="00A14D45" w:rsidRDefault="00A14D45" w:rsidP="00B27DCB">
      <w:pPr>
        <w:rPr>
          <w:rFonts w:asciiTheme="minorHAnsi" w:hAnsiTheme="minorHAnsi" w:cstheme="minorHAnsi"/>
          <w:szCs w:val="22"/>
          <w:lang w:val="en-US"/>
        </w:rPr>
      </w:pPr>
      <w:r w:rsidRPr="00A14D45">
        <w:rPr>
          <w:rFonts w:asciiTheme="minorHAnsi" w:hAnsiTheme="minorHAnsi" w:cstheme="minorHAnsi"/>
          <w:szCs w:val="22"/>
          <w:lang w:val="en-US"/>
        </w:rPr>
        <w:t>I have read and understood the written participant information sheet. The information s</w:t>
      </w:r>
      <w:r w:rsidR="00C54917">
        <w:rPr>
          <w:rFonts w:asciiTheme="minorHAnsi" w:hAnsiTheme="minorHAnsi" w:cstheme="minorHAnsi"/>
          <w:szCs w:val="22"/>
          <w:lang w:val="en-US"/>
        </w:rPr>
        <w:t xml:space="preserve">heet has provided me </w:t>
      </w:r>
      <w:r w:rsidR="00C54917" w:rsidRPr="00A14D45">
        <w:rPr>
          <w:rFonts w:asciiTheme="minorHAnsi" w:hAnsiTheme="minorHAnsi" w:cstheme="minorHAnsi"/>
          <w:szCs w:val="22"/>
          <w:lang w:val="en-US"/>
        </w:rPr>
        <w:t xml:space="preserve">sufficient information </w:t>
      </w:r>
      <w:r w:rsidR="00C54917">
        <w:rPr>
          <w:rFonts w:asciiTheme="minorHAnsi" w:hAnsiTheme="minorHAnsi" w:cstheme="minorHAnsi"/>
          <w:szCs w:val="22"/>
          <w:lang w:val="en-US"/>
        </w:rPr>
        <w:t xml:space="preserve">about above study, </w:t>
      </w:r>
      <w:r w:rsidR="00C54917" w:rsidRPr="00A14D45">
        <w:rPr>
          <w:rFonts w:asciiTheme="minorHAnsi" w:hAnsiTheme="minorHAnsi" w:cstheme="minorHAnsi"/>
          <w:szCs w:val="22"/>
          <w:lang w:val="en-US"/>
        </w:rPr>
        <w:t>the purpose and execution of the study,</w:t>
      </w:r>
      <w:r w:rsidR="00C54917">
        <w:rPr>
          <w:rFonts w:asciiTheme="minorHAnsi" w:hAnsiTheme="minorHAnsi" w:cstheme="minorHAnsi"/>
          <w:szCs w:val="22"/>
          <w:lang w:val="en-US"/>
        </w:rPr>
        <w:t xml:space="preserve"> about my rights</w:t>
      </w:r>
      <w:r w:rsidR="00C54917" w:rsidRPr="00A14D45">
        <w:rPr>
          <w:rFonts w:asciiTheme="minorHAnsi" w:hAnsiTheme="minorHAnsi" w:cstheme="minorHAnsi"/>
          <w:szCs w:val="22"/>
          <w:lang w:val="en-US"/>
        </w:rPr>
        <w:t xml:space="preserve"> as well as about the benefits and risks involved in it.</w:t>
      </w:r>
      <w:r w:rsidR="00B27DCB">
        <w:rPr>
          <w:rFonts w:asciiTheme="minorHAnsi" w:hAnsiTheme="minorHAnsi" w:cstheme="minorHAnsi"/>
          <w:szCs w:val="22"/>
          <w:lang w:val="en-US"/>
        </w:rPr>
        <w:t xml:space="preserve"> </w:t>
      </w:r>
      <w:r w:rsidR="00B27DCB" w:rsidRPr="00A14D45">
        <w:rPr>
          <w:rFonts w:asciiTheme="minorHAnsi" w:hAnsiTheme="minorHAnsi" w:cstheme="minorHAnsi"/>
          <w:szCs w:val="22"/>
          <w:lang w:val="en-US"/>
        </w:rPr>
        <w:t>I have had the opportunity to ask questions about the study and have had these answered satisfactorily.</w:t>
      </w:r>
    </w:p>
    <w:p w:rsidR="00C54917" w:rsidRDefault="00C54917" w:rsidP="00A14D45">
      <w:pPr>
        <w:rPr>
          <w:rFonts w:asciiTheme="minorHAnsi" w:hAnsiTheme="minorHAnsi" w:cstheme="minorHAnsi"/>
          <w:szCs w:val="22"/>
          <w:lang w:val="en-US"/>
        </w:rPr>
      </w:pPr>
    </w:p>
    <w:p w:rsidR="00B56A1A" w:rsidRDefault="00C54917" w:rsidP="00A14D45">
      <w:p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 xml:space="preserve">I have had sufficient information </w:t>
      </w:r>
      <w:r w:rsidR="00A14D45" w:rsidRPr="00A14D45">
        <w:rPr>
          <w:rFonts w:asciiTheme="minorHAnsi" w:hAnsiTheme="minorHAnsi" w:cstheme="minorHAnsi"/>
          <w:szCs w:val="22"/>
          <w:lang w:val="en-US"/>
        </w:rPr>
        <w:t xml:space="preserve">of the collection, processing and transfer/disclosure of my </w:t>
      </w:r>
      <w:r w:rsidR="006409E8">
        <w:rPr>
          <w:rFonts w:asciiTheme="minorHAnsi" w:hAnsiTheme="minorHAnsi" w:cstheme="minorHAnsi"/>
          <w:szCs w:val="22"/>
          <w:lang w:val="en-US"/>
        </w:rPr>
        <w:t xml:space="preserve">personal data during the study and the </w:t>
      </w:r>
      <w:r w:rsidR="00871D57">
        <w:rPr>
          <w:rFonts w:asciiTheme="minorHAnsi" w:hAnsiTheme="minorHAnsi" w:cstheme="minorHAnsi"/>
          <w:szCs w:val="22"/>
          <w:lang w:val="en-US"/>
        </w:rPr>
        <w:t>Privacy Notice</w:t>
      </w:r>
      <w:r w:rsidR="006409E8">
        <w:rPr>
          <w:rFonts w:asciiTheme="minorHAnsi" w:hAnsiTheme="minorHAnsi" w:cstheme="minorHAnsi"/>
          <w:szCs w:val="22"/>
          <w:lang w:val="en-US"/>
        </w:rPr>
        <w:t xml:space="preserve"> has been available.</w:t>
      </w:r>
    </w:p>
    <w:p w:rsidR="00844F06" w:rsidRDefault="00844F06" w:rsidP="00A14D45">
      <w:pPr>
        <w:rPr>
          <w:rFonts w:asciiTheme="minorHAnsi" w:hAnsiTheme="minorHAnsi" w:cstheme="minorHAnsi"/>
          <w:szCs w:val="22"/>
          <w:lang w:val="en-US"/>
        </w:rPr>
      </w:pPr>
    </w:p>
    <w:p w:rsidR="00844F06" w:rsidRDefault="00CE4DC2" w:rsidP="00A14D45">
      <w:pPr>
        <w:rPr>
          <w:rFonts w:asciiTheme="minorHAnsi" w:hAnsiTheme="minorHAnsi" w:cstheme="minorHAnsi"/>
          <w:szCs w:val="22"/>
          <w:lang w:val="en-US"/>
        </w:rPr>
      </w:pPr>
      <w:r w:rsidRPr="00CE4DC2">
        <w:rPr>
          <w:rFonts w:asciiTheme="minorHAnsi" w:hAnsiTheme="minorHAnsi" w:cstheme="minorHAnsi"/>
          <w:szCs w:val="22"/>
          <w:lang w:val="en-US"/>
        </w:rPr>
        <w:t>I voluntarily consent to participate in this study</w:t>
      </w:r>
      <w:r>
        <w:rPr>
          <w:rFonts w:asciiTheme="minorHAnsi" w:hAnsiTheme="minorHAnsi" w:cstheme="minorHAnsi"/>
          <w:szCs w:val="22"/>
          <w:lang w:val="en-US"/>
        </w:rPr>
        <w:t xml:space="preserve">. </w:t>
      </w:r>
      <w:r w:rsidR="00844F06" w:rsidRPr="00A14D45">
        <w:rPr>
          <w:rFonts w:asciiTheme="minorHAnsi" w:hAnsiTheme="minorHAnsi" w:cstheme="minorHAnsi"/>
          <w:szCs w:val="22"/>
          <w:lang w:val="en-US"/>
        </w:rPr>
        <w:t>I have not been pressurized or persuaded into participation.</w:t>
      </w:r>
    </w:p>
    <w:p w:rsidR="00B56A1A" w:rsidRDefault="00B56A1A" w:rsidP="00A14D45">
      <w:pPr>
        <w:rPr>
          <w:rFonts w:asciiTheme="minorHAnsi" w:hAnsiTheme="minorHAnsi" w:cstheme="minorHAnsi"/>
          <w:szCs w:val="22"/>
          <w:lang w:val="en-US"/>
        </w:rPr>
      </w:pPr>
    </w:p>
    <w:p w:rsidR="00B56A1A" w:rsidRDefault="00A14D45" w:rsidP="00A14D45">
      <w:pPr>
        <w:rPr>
          <w:rFonts w:asciiTheme="minorHAnsi" w:hAnsiTheme="minorHAnsi" w:cstheme="minorHAnsi"/>
          <w:szCs w:val="22"/>
          <w:lang w:val="en-US"/>
        </w:rPr>
      </w:pPr>
      <w:r w:rsidRPr="00A14D45">
        <w:rPr>
          <w:rFonts w:asciiTheme="minorHAnsi" w:hAnsiTheme="minorHAnsi" w:cstheme="minorHAnsi"/>
          <w:szCs w:val="22"/>
          <w:lang w:val="en-US"/>
        </w:rPr>
        <w:t xml:space="preserve">I have had enough time to consider my participation in the study. </w:t>
      </w:r>
    </w:p>
    <w:p w:rsidR="00A14D45" w:rsidRPr="00A14D45" w:rsidRDefault="00A14D45" w:rsidP="00A14D45">
      <w:pPr>
        <w:rPr>
          <w:rFonts w:asciiTheme="minorHAnsi" w:hAnsiTheme="minorHAnsi" w:cstheme="minorHAnsi"/>
          <w:szCs w:val="22"/>
          <w:lang w:val="en-US"/>
        </w:rPr>
      </w:pPr>
    </w:p>
    <w:p w:rsidR="00A14D45" w:rsidRPr="00A14D45" w:rsidRDefault="00A14D45" w:rsidP="00A14D45">
      <w:pPr>
        <w:rPr>
          <w:rFonts w:asciiTheme="minorHAnsi" w:hAnsiTheme="minorHAnsi" w:cstheme="minorHAnsi"/>
          <w:szCs w:val="22"/>
          <w:lang w:val="en-US"/>
        </w:rPr>
      </w:pPr>
      <w:r w:rsidRPr="00A14D45">
        <w:rPr>
          <w:rFonts w:asciiTheme="minorHAnsi" w:hAnsiTheme="minorHAnsi" w:cstheme="minorHAnsi"/>
          <w:szCs w:val="22"/>
          <w:lang w:val="en-US"/>
        </w:rPr>
        <w:t>I understand that my participation is entirely voluntary</w:t>
      </w:r>
      <w:r w:rsidRPr="00A14D45">
        <w:rPr>
          <w:rFonts w:asciiTheme="minorHAnsi" w:hAnsiTheme="minorHAnsi" w:cstheme="minorHAnsi"/>
          <w:i/>
          <w:szCs w:val="22"/>
          <w:lang w:val="en-US"/>
        </w:rPr>
        <w:t xml:space="preserve"> </w:t>
      </w:r>
      <w:r w:rsidRPr="00A14D45">
        <w:rPr>
          <w:rFonts w:asciiTheme="minorHAnsi" w:hAnsiTheme="minorHAnsi" w:cstheme="minorHAnsi"/>
          <w:szCs w:val="22"/>
          <w:lang w:val="en-US"/>
        </w:rPr>
        <w:t>and that I am free to withdraw my consent at any time, without giving any reason. I am aware that if I withdraw from the study</w:t>
      </w:r>
      <w:r w:rsidR="00CA638E">
        <w:rPr>
          <w:rFonts w:asciiTheme="minorHAnsi" w:hAnsiTheme="minorHAnsi" w:cstheme="minorHAnsi"/>
          <w:szCs w:val="22"/>
          <w:lang w:val="en-US"/>
        </w:rPr>
        <w:t xml:space="preserve"> (I can continue it later)</w:t>
      </w:r>
      <w:r w:rsidRPr="00A14D45">
        <w:rPr>
          <w:rFonts w:asciiTheme="minorHAnsi" w:hAnsiTheme="minorHAnsi" w:cstheme="minorHAnsi"/>
          <w:szCs w:val="22"/>
          <w:lang w:val="en-US"/>
        </w:rPr>
        <w:t>, any data collected from me before my withdrawal</w:t>
      </w:r>
      <w:r w:rsidR="00F0266A">
        <w:rPr>
          <w:rFonts w:asciiTheme="minorHAnsi" w:hAnsiTheme="minorHAnsi" w:cstheme="minorHAnsi"/>
          <w:szCs w:val="22"/>
          <w:lang w:val="en-US"/>
        </w:rPr>
        <w:t xml:space="preserve">, </w:t>
      </w:r>
      <w:bookmarkStart w:id="0" w:name="_GoBack"/>
      <w:bookmarkEnd w:id="0"/>
      <w:r w:rsidRPr="00A14D45">
        <w:rPr>
          <w:rFonts w:asciiTheme="minorHAnsi" w:hAnsiTheme="minorHAnsi" w:cstheme="minorHAnsi"/>
          <w:szCs w:val="22"/>
          <w:lang w:val="en-US"/>
        </w:rPr>
        <w:t>can be included as part of the research data.</w:t>
      </w:r>
    </w:p>
    <w:p w:rsidR="00A14D45" w:rsidRPr="00A14D45" w:rsidRDefault="00A14D45" w:rsidP="00A14D45">
      <w:pPr>
        <w:rPr>
          <w:rFonts w:asciiTheme="minorHAnsi" w:hAnsiTheme="minorHAnsi" w:cstheme="minorHAnsi"/>
          <w:szCs w:val="22"/>
          <w:lang w:val="en-US"/>
        </w:rPr>
      </w:pPr>
    </w:p>
    <w:p w:rsidR="006D67B5" w:rsidRDefault="00A14D45" w:rsidP="00556B18">
      <w:pPr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A14D45">
        <w:rPr>
          <w:rFonts w:asciiTheme="minorHAnsi" w:hAnsiTheme="minorHAnsi" w:cstheme="minorHAnsi"/>
          <w:b/>
          <w:szCs w:val="22"/>
          <w:lang w:val="en-US"/>
        </w:rPr>
        <w:t xml:space="preserve">By signing this </w:t>
      </w:r>
      <w:proofErr w:type="gramStart"/>
      <w:r w:rsidRPr="00A14D45">
        <w:rPr>
          <w:rFonts w:asciiTheme="minorHAnsi" w:hAnsiTheme="minorHAnsi" w:cstheme="minorHAnsi"/>
          <w:b/>
          <w:szCs w:val="22"/>
          <w:lang w:val="en-US"/>
        </w:rPr>
        <w:t>form</w:t>
      </w:r>
      <w:proofErr w:type="gramEnd"/>
      <w:r w:rsidRPr="00A14D45">
        <w:rPr>
          <w:rFonts w:asciiTheme="minorHAnsi" w:hAnsiTheme="minorHAnsi" w:cstheme="minorHAnsi"/>
          <w:b/>
          <w:szCs w:val="22"/>
          <w:lang w:val="en-US"/>
        </w:rPr>
        <w:t xml:space="preserve"> I confirm that I voluntarily consent to participate in this study.</w:t>
      </w:r>
      <w:r w:rsidR="00556B18">
        <w:rPr>
          <w:rFonts w:asciiTheme="minorHAnsi" w:hAnsiTheme="minorHAnsi" w:cstheme="minorHAnsi"/>
          <w:b/>
          <w:szCs w:val="22"/>
          <w:lang w:val="en-US"/>
        </w:rPr>
        <w:t xml:space="preserve"> </w:t>
      </w:r>
    </w:p>
    <w:p w:rsidR="006D67B5" w:rsidRDefault="006D67B5" w:rsidP="00556B18">
      <w:pPr>
        <w:jc w:val="both"/>
        <w:rPr>
          <w:rFonts w:asciiTheme="minorHAnsi" w:hAnsiTheme="minorHAnsi" w:cstheme="minorHAnsi"/>
          <w:b/>
          <w:szCs w:val="22"/>
          <w:lang w:val="en-US"/>
        </w:rPr>
      </w:pPr>
    </w:p>
    <w:p w:rsidR="00A14D45" w:rsidRPr="00A14D45" w:rsidRDefault="00556B18" w:rsidP="006D67B5">
      <w:pPr>
        <w:jc w:val="both"/>
        <w:rPr>
          <w:rFonts w:asciiTheme="minorHAnsi" w:hAnsiTheme="minorHAnsi" w:cstheme="minorHAnsi"/>
          <w:b/>
          <w:szCs w:val="22"/>
          <w:lang w:val="en-US"/>
        </w:rPr>
      </w:pPr>
      <w:r>
        <w:rPr>
          <w:rFonts w:asciiTheme="minorHAnsi" w:hAnsiTheme="minorHAnsi" w:cstheme="minorHAnsi"/>
          <w:b/>
          <w:szCs w:val="22"/>
          <w:lang w:val="en-US"/>
        </w:rPr>
        <w:t>If the l</w:t>
      </w:r>
      <w:r w:rsidRPr="00556B18">
        <w:rPr>
          <w:rFonts w:asciiTheme="minorHAnsi" w:hAnsiTheme="minorHAnsi" w:cstheme="minorHAnsi"/>
          <w:b/>
          <w:szCs w:val="22"/>
          <w:lang w:val="en-US"/>
        </w:rPr>
        <w:t>egal ba</w:t>
      </w:r>
      <w:r>
        <w:rPr>
          <w:rFonts w:asciiTheme="minorHAnsi" w:hAnsiTheme="minorHAnsi" w:cstheme="minorHAnsi"/>
          <w:b/>
          <w:szCs w:val="22"/>
          <w:lang w:val="en-US"/>
        </w:rPr>
        <w:t xml:space="preserve">sis of processing personal data within this study is </w:t>
      </w:r>
      <w:r w:rsidRPr="00556B18">
        <w:rPr>
          <w:rFonts w:asciiTheme="minorHAnsi" w:hAnsiTheme="minorHAnsi" w:cstheme="minorHAnsi"/>
          <w:b/>
          <w:szCs w:val="22"/>
          <w:lang w:val="en-US"/>
        </w:rPr>
        <w:t>a consent granted by the data subject</w:t>
      </w:r>
      <w:r>
        <w:rPr>
          <w:rFonts w:asciiTheme="minorHAnsi" w:hAnsiTheme="minorHAnsi" w:cstheme="minorHAnsi"/>
          <w:b/>
          <w:szCs w:val="22"/>
          <w:lang w:val="en-US"/>
        </w:rPr>
        <w:t xml:space="preserve">, by signing I </w:t>
      </w:r>
      <w:r w:rsidR="006D67B5">
        <w:rPr>
          <w:rFonts w:asciiTheme="minorHAnsi" w:hAnsiTheme="minorHAnsi" w:cstheme="minorHAnsi"/>
          <w:b/>
          <w:szCs w:val="22"/>
          <w:lang w:val="en-US"/>
        </w:rPr>
        <w:t xml:space="preserve">grant the consent for process my personal data. I have right </w:t>
      </w:r>
      <w:r w:rsidR="006D67B5" w:rsidRPr="006D67B5">
        <w:rPr>
          <w:rFonts w:asciiTheme="minorHAnsi" w:hAnsiTheme="minorHAnsi" w:cstheme="minorHAnsi"/>
          <w:b/>
          <w:szCs w:val="22"/>
          <w:lang w:val="en-US"/>
        </w:rPr>
        <w:t>to withdraw the consent regarding processing of personal data</w:t>
      </w:r>
      <w:r w:rsidR="006D67B5">
        <w:rPr>
          <w:rFonts w:asciiTheme="minorHAnsi" w:hAnsiTheme="minorHAnsi" w:cstheme="minorHAnsi"/>
          <w:b/>
          <w:szCs w:val="22"/>
          <w:lang w:val="en-US"/>
        </w:rPr>
        <w:t xml:space="preserve"> as </w:t>
      </w:r>
      <w:r w:rsidR="006D67B5" w:rsidRPr="006D67B5">
        <w:rPr>
          <w:rFonts w:asciiTheme="minorHAnsi" w:hAnsiTheme="minorHAnsi" w:cstheme="minorHAnsi"/>
          <w:b/>
          <w:szCs w:val="22"/>
          <w:lang w:val="en-US"/>
        </w:rPr>
        <w:t>describe</w:t>
      </w:r>
      <w:r w:rsidR="0059362B">
        <w:rPr>
          <w:rFonts w:asciiTheme="minorHAnsi" w:hAnsiTheme="minorHAnsi" w:cstheme="minorHAnsi"/>
          <w:b/>
          <w:szCs w:val="22"/>
          <w:lang w:val="en-US"/>
        </w:rPr>
        <w:t xml:space="preserve">d in the </w:t>
      </w:r>
      <w:r w:rsidR="0059362B" w:rsidRPr="0059362B">
        <w:rPr>
          <w:rFonts w:asciiTheme="minorHAnsi" w:hAnsiTheme="minorHAnsi" w:cstheme="minorHAnsi"/>
          <w:b/>
          <w:szCs w:val="22"/>
          <w:lang w:val="en-US"/>
        </w:rPr>
        <w:t>Privacy Notice</w:t>
      </w:r>
      <w:r w:rsidR="006D67B5">
        <w:rPr>
          <w:rFonts w:asciiTheme="minorHAnsi" w:hAnsiTheme="minorHAnsi" w:cstheme="minorHAnsi"/>
          <w:b/>
          <w:szCs w:val="22"/>
          <w:lang w:val="en-US"/>
        </w:rPr>
        <w:t>.</w:t>
      </w:r>
    </w:p>
    <w:p w:rsidR="00A14D45" w:rsidRPr="00A14D45" w:rsidRDefault="00A14D45" w:rsidP="00A14D45">
      <w:pPr>
        <w:rPr>
          <w:rFonts w:asciiTheme="minorHAnsi" w:hAnsiTheme="minorHAnsi" w:cstheme="minorHAnsi"/>
          <w:b/>
          <w:szCs w:val="22"/>
          <w:lang w:val="en-US"/>
        </w:rPr>
      </w:pPr>
    </w:p>
    <w:p w:rsidR="00A14D45" w:rsidRPr="00A14D45" w:rsidRDefault="00A14D45" w:rsidP="00A14D45">
      <w:pPr>
        <w:rPr>
          <w:rFonts w:asciiTheme="minorHAnsi" w:hAnsiTheme="minorHAnsi" w:cstheme="minorHAnsi"/>
          <w:b/>
          <w:szCs w:val="22"/>
          <w:lang w:val="en-US"/>
        </w:rPr>
      </w:pPr>
    </w:p>
    <w:sdt>
      <w:sdtPr>
        <w:rPr>
          <w:rFonts w:asciiTheme="minorHAnsi" w:hAnsiTheme="minorHAnsi" w:cstheme="minorHAnsi"/>
          <w:b/>
          <w:szCs w:val="22"/>
          <w:lang w:val="en-US"/>
        </w:rPr>
        <w:id w:val="-750580693"/>
        <w:placeholder>
          <w:docPart w:val="665F6C2595FC46D7B7255577B356F70C"/>
        </w:placeholder>
        <w:date>
          <w:dateFormat w:val="d.M.yyyy"/>
          <w:lid w:val="fi-FI"/>
          <w:storeMappedDataAs w:val="dateTime"/>
          <w:calendar w:val="gregorian"/>
        </w:date>
      </w:sdtPr>
      <w:sdtEndPr/>
      <w:sdtContent>
        <w:p w:rsidR="00A14D45" w:rsidRPr="00A14D45" w:rsidRDefault="00A14D45" w:rsidP="00A14D45">
          <w:pPr>
            <w:rPr>
              <w:rFonts w:asciiTheme="minorHAnsi" w:hAnsiTheme="minorHAnsi" w:cstheme="minorHAnsi"/>
              <w:b/>
              <w:szCs w:val="22"/>
              <w:lang w:val="en-US"/>
            </w:rPr>
          </w:pPr>
          <w:r w:rsidRPr="00A14D45">
            <w:rPr>
              <w:rFonts w:asciiTheme="minorHAnsi" w:hAnsiTheme="minorHAnsi" w:cstheme="minorHAnsi"/>
              <w:b/>
              <w:szCs w:val="22"/>
              <w:lang w:val="en-US"/>
            </w:rPr>
            <w:t>Date</w:t>
          </w:r>
        </w:p>
      </w:sdtContent>
    </w:sdt>
    <w:p w:rsidR="00A14D45" w:rsidRPr="00A14D45" w:rsidRDefault="00A14D45" w:rsidP="00A14D45">
      <w:pPr>
        <w:rPr>
          <w:rFonts w:asciiTheme="minorHAnsi" w:hAnsiTheme="minorHAnsi" w:cstheme="minorHAnsi"/>
          <w:b/>
          <w:szCs w:val="22"/>
          <w:lang w:val="en-US"/>
        </w:rPr>
      </w:pPr>
    </w:p>
    <w:p w:rsidR="00A14D45" w:rsidRPr="00A14D45" w:rsidRDefault="00A14D45" w:rsidP="00A14D45">
      <w:pPr>
        <w:rPr>
          <w:rFonts w:asciiTheme="minorHAnsi" w:hAnsiTheme="minorHAnsi" w:cstheme="minorHAnsi"/>
          <w:b/>
          <w:szCs w:val="22"/>
          <w:lang w:val="en-US"/>
        </w:rPr>
      </w:pPr>
    </w:p>
    <w:p w:rsidR="00A14D45" w:rsidRPr="00A14D45" w:rsidRDefault="00A14D45" w:rsidP="00A14D45">
      <w:pPr>
        <w:rPr>
          <w:rFonts w:asciiTheme="minorHAnsi" w:hAnsiTheme="minorHAnsi" w:cstheme="minorHAnsi"/>
          <w:b/>
          <w:szCs w:val="22"/>
          <w:lang w:val="en-US"/>
        </w:rPr>
      </w:pPr>
      <w:r w:rsidRPr="00A14D45">
        <w:rPr>
          <w:rFonts w:asciiTheme="minorHAnsi" w:hAnsiTheme="minorHAnsi" w:cstheme="minorHAnsi"/>
          <w:b/>
          <w:szCs w:val="22"/>
          <w:lang w:val="en-US"/>
        </w:rPr>
        <w:t>___________________________________________</w:t>
      </w:r>
    </w:p>
    <w:p w:rsidR="00A14D45" w:rsidRPr="00A14D45" w:rsidRDefault="00A14D45" w:rsidP="00A14D45">
      <w:pPr>
        <w:rPr>
          <w:rFonts w:asciiTheme="minorHAnsi" w:hAnsiTheme="minorHAnsi" w:cstheme="minorHAnsi"/>
          <w:b/>
          <w:szCs w:val="22"/>
          <w:lang w:val="en-US"/>
        </w:rPr>
      </w:pPr>
      <w:r w:rsidRPr="00A14D45">
        <w:rPr>
          <w:rFonts w:asciiTheme="minorHAnsi" w:hAnsiTheme="minorHAnsi" w:cstheme="minorHAnsi"/>
          <w:szCs w:val="22"/>
          <w:lang w:val="en-US"/>
        </w:rPr>
        <w:t>Signature of Participant</w:t>
      </w:r>
    </w:p>
    <w:p w:rsidR="00A14D45" w:rsidRPr="00A14D45" w:rsidRDefault="00A14D45" w:rsidP="00A14D45">
      <w:pPr>
        <w:rPr>
          <w:rFonts w:asciiTheme="minorHAnsi" w:hAnsiTheme="minorHAnsi" w:cstheme="minorHAnsi"/>
          <w:b/>
          <w:i/>
          <w:szCs w:val="22"/>
          <w:lang w:val="en-US"/>
        </w:rPr>
      </w:pPr>
      <w:r w:rsidRPr="00A14D45">
        <w:rPr>
          <w:rFonts w:asciiTheme="minorHAnsi" w:hAnsiTheme="minorHAnsi" w:cstheme="minorHAnsi"/>
          <w:szCs w:val="22"/>
          <w:lang w:val="en-US"/>
        </w:rPr>
        <w:tab/>
      </w:r>
    </w:p>
    <w:p w:rsidR="00A14D45" w:rsidRPr="00A14D45" w:rsidRDefault="00A14D45" w:rsidP="00A14D45">
      <w:pPr>
        <w:rPr>
          <w:rFonts w:asciiTheme="minorHAnsi" w:hAnsiTheme="minorHAnsi" w:cstheme="minorHAnsi"/>
          <w:szCs w:val="22"/>
          <w:lang w:val="en-US"/>
        </w:rPr>
      </w:pPr>
    </w:p>
    <w:p w:rsidR="00A14D45" w:rsidRPr="00A14D45" w:rsidRDefault="00A14D45" w:rsidP="00A14D45">
      <w:pPr>
        <w:rPr>
          <w:rFonts w:asciiTheme="minorHAnsi" w:hAnsiTheme="minorHAnsi" w:cstheme="minorHAnsi"/>
          <w:szCs w:val="22"/>
          <w:lang w:val="en-US"/>
        </w:rPr>
      </w:pPr>
      <w:r w:rsidRPr="00A14D45">
        <w:rPr>
          <w:rFonts w:asciiTheme="minorHAnsi" w:hAnsiTheme="minorHAnsi" w:cstheme="minorHAnsi"/>
          <w:szCs w:val="22"/>
          <w:lang w:val="en-US"/>
        </w:rPr>
        <w:t>The original consent signed by the participant and a copy of the participant information sheet will be kept in the records of the researcher. Participant information sheet</w:t>
      </w:r>
      <w:r w:rsidR="00A9040E">
        <w:rPr>
          <w:rFonts w:asciiTheme="minorHAnsi" w:hAnsiTheme="minorHAnsi" w:cstheme="minorHAnsi"/>
          <w:szCs w:val="22"/>
          <w:lang w:val="en-US"/>
        </w:rPr>
        <w:t xml:space="preserve">, </w:t>
      </w:r>
      <w:r w:rsidR="0059362B">
        <w:rPr>
          <w:rFonts w:asciiTheme="minorHAnsi" w:hAnsiTheme="minorHAnsi" w:cstheme="minorHAnsi"/>
          <w:szCs w:val="22"/>
          <w:lang w:val="en-US"/>
        </w:rPr>
        <w:t>privacy notice</w:t>
      </w:r>
      <w:r w:rsidR="00A9040E">
        <w:rPr>
          <w:rFonts w:asciiTheme="minorHAnsi" w:hAnsiTheme="minorHAnsi" w:cstheme="minorHAnsi"/>
          <w:szCs w:val="22"/>
          <w:lang w:val="en-US"/>
        </w:rPr>
        <w:t xml:space="preserve"> </w:t>
      </w:r>
      <w:r w:rsidRPr="00A14D45">
        <w:rPr>
          <w:rFonts w:asciiTheme="minorHAnsi" w:hAnsiTheme="minorHAnsi" w:cstheme="minorHAnsi"/>
          <w:szCs w:val="22"/>
          <w:lang w:val="en-US"/>
        </w:rPr>
        <w:t>and a copy of the signed consent will be given to the participant.</w:t>
      </w:r>
    </w:p>
    <w:p w:rsidR="00CB7616" w:rsidRPr="00A14D45" w:rsidRDefault="00CB7616" w:rsidP="00B31CE3">
      <w:pPr>
        <w:rPr>
          <w:rFonts w:asciiTheme="minorHAnsi" w:hAnsiTheme="minorHAnsi" w:cstheme="minorHAnsi"/>
          <w:lang w:val="en-US"/>
        </w:rPr>
      </w:pPr>
    </w:p>
    <w:sectPr w:rsidR="00CB7616" w:rsidRPr="00A14D45" w:rsidSect="0061577C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985" w:right="567" w:bottom="1418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156" w:rsidRDefault="006F2156">
      <w:r>
        <w:separator/>
      </w:r>
    </w:p>
  </w:endnote>
  <w:endnote w:type="continuationSeparator" w:id="0">
    <w:p w:rsidR="006F2156" w:rsidRDefault="006F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A68" w:rsidRDefault="001A33BC">
    <w:pPr>
      <w:pStyle w:val="Footer"/>
    </w:pPr>
    <w:r>
      <w:rPr>
        <w:noProof/>
        <w:lang w:eastAsia="fi-FI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page">
            <wp:posOffset>323850</wp:posOffset>
          </wp:positionH>
          <wp:positionV relativeFrom="page">
            <wp:posOffset>360045</wp:posOffset>
          </wp:positionV>
          <wp:extent cx="1800225" cy="408940"/>
          <wp:effectExtent l="0" t="0" r="9525" b="0"/>
          <wp:wrapNone/>
          <wp:docPr id="20" name="Picture 20" descr="Metropolia_RGB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Metropolia_RGB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5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325"/>
      <w:gridCol w:w="1701"/>
      <w:gridCol w:w="1951"/>
      <w:gridCol w:w="2245"/>
      <w:gridCol w:w="2063"/>
    </w:tblGrid>
    <w:tr w:rsidR="00367A68" w:rsidRPr="00D847A4" w:rsidTr="00E46A6F">
      <w:trPr>
        <w:cantSplit/>
        <w:trHeight w:val="30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:rsidR="00367A68" w:rsidRPr="00D847A4" w:rsidRDefault="00367A68" w:rsidP="00DC59F4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1701" w:type="dxa"/>
          <w:vAlign w:val="center"/>
        </w:tcPr>
        <w:p w:rsidR="00367A68" w:rsidRPr="00D847A4" w:rsidRDefault="00367A68" w:rsidP="00DC59F4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:rsidR="00367A68" w:rsidRPr="00D847A4" w:rsidRDefault="00367A68" w:rsidP="006E7FED">
          <w:pPr>
            <w:rPr>
              <w:rFonts w:ascii="Arial" w:hAnsi="Arial" w:cs="Arial"/>
              <w:bCs/>
              <w:color w:val="808080"/>
              <w:sz w:val="16"/>
            </w:rPr>
          </w:pPr>
        </w:p>
      </w:tc>
      <w:tc>
        <w:tcPr>
          <w:tcW w:w="2245" w:type="dxa"/>
          <w:vAlign w:val="center"/>
        </w:tcPr>
        <w:p w:rsidR="00367A68" w:rsidRPr="00D847A4" w:rsidRDefault="00367A68" w:rsidP="006E7FED">
          <w:pPr>
            <w:rPr>
              <w:rFonts w:ascii="Arial" w:hAnsi="Arial" w:cs="Arial"/>
              <w:bCs/>
              <w:color w:val="000000"/>
              <w:sz w:val="16"/>
            </w:rPr>
          </w:pPr>
        </w:p>
      </w:tc>
      <w:tc>
        <w:tcPr>
          <w:tcW w:w="2063" w:type="dxa"/>
          <w:vAlign w:val="center"/>
        </w:tcPr>
        <w:p w:rsidR="00367A68" w:rsidRPr="00D847A4" w:rsidRDefault="00367A68" w:rsidP="0057668E">
          <w:pPr>
            <w:rPr>
              <w:rFonts w:ascii="Arial" w:hAnsi="Arial" w:cs="Arial"/>
              <w:bCs/>
              <w:color w:val="FF0000"/>
              <w:sz w:val="16"/>
            </w:rPr>
          </w:pPr>
        </w:p>
      </w:tc>
    </w:tr>
    <w:tr w:rsidR="00367A68" w:rsidRPr="00D847A4" w:rsidTr="00E46A6F">
      <w:trPr>
        <w:cantSplit/>
        <w:trHeight w:val="89"/>
      </w:trPr>
      <w:tc>
        <w:tcPr>
          <w:tcW w:w="2325" w:type="dxa"/>
          <w:tcMar>
            <w:left w:w="57" w:type="dxa"/>
            <w:right w:w="6" w:type="dxa"/>
          </w:tcMar>
          <w:vAlign w:val="center"/>
        </w:tcPr>
        <w:p w:rsidR="00367A68" w:rsidRPr="00D847A4" w:rsidRDefault="00367A68" w:rsidP="00DC59F4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1701" w:type="dxa"/>
          <w:vAlign w:val="center"/>
        </w:tcPr>
        <w:p w:rsidR="00367A68" w:rsidRPr="00D847A4" w:rsidRDefault="00367A68" w:rsidP="00DC59F4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1951" w:type="dxa"/>
          <w:tcMar>
            <w:left w:w="119" w:type="dxa"/>
            <w:right w:w="28" w:type="dxa"/>
          </w:tcMar>
          <w:vAlign w:val="center"/>
        </w:tcPr>
        <w:p w:rsidR="00367A68" w:rsidRPr="00D847A4" w:rsidRDefault="00367A68" w:rsidP="006E7FED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2245" w:type="dxa"/>
          <w:vAlign w:val="center"/>
        </w:tcPr>
        <w:p w:rsidR="00367A68" w:rsidRPr="00D847A4" w:rsidRDefault="00367A68" w:rsidP="006E7FED">
          <w:pPr>
            <w:rPr>
              <w:rFonts w:ascii="Arial" w:hAnsi="Arial" w:cs="Arial"/>
              <w:color w:val="808080"/>
              <w:sz w:val="16"/>
            </w:rPr>
          </w:pPr>
        </w:p>
      </w:tc>
      <w:tc>
        <w:tcPr>
          <w:tcW w:w="2063" w:type="dxa"/>
          <w:vAlign w:val="center"/>
        </w:tcPr>
        <w:p w:rsidR="00367A68" w:rsidRPr="00D847A4" w:rsidRDefault="00367A68" w:rsidP="0057668E">
          <w:pPr>
            <w:rPr>
              <w:rFonts w:ascii="Arial" w:hAnsi="Arial" w:cs="Arial"/>
              <w:color w:val="808080"/>
              <w:sz w:val="16"/>
            </w:rPr>
          </w:pPr>
        </w:p>
      </w:tc>
    </w:tr>
  </w:tbl>
  <w:p w:rsidR="00367A68" w:rsidRPr="00DE3022" w:rsidRDefault="00367A6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156" w:rsidRDefault="006F2156">
      <w:r>
        <w:separator/>
      </w:r>
    </w:p>
  </w:footnote>
  <w:footnote w:type="continuationSeparator" w:id="0">
    <w:p w:rsidR="006F2156" w:rsidRDefault="006F2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40E" w:rsidRDefault="00D847A4" w:rsidP="00871C1D">
    <w:pPr>
      <w:ind w:left="5220"/>
      <w:rPr>
        <w:rFonts w:ascii="Arial" w:hAnsi="Arial" w:cs="Arial"/>
      </w:rPr>
    </w:pPr>
    <w:r>
      <w:tab/>
    </w:r>
    <w:r w:rsidR="00367A68" w:rsidRPr="00C86200">
      <w:tab/>
    </w:r>
    <w:r w:rsidR="00367A68" w:rsidRPr="00C86200">
      <w:tab/>
    </w:r>
  </w:p>
  <w:p w:rsidR="00367A68" w:rsidRPr="00D847A4" w:rsidRDefault="00A9040E" w:rsidP="00871C1D">
    <w:pPr>
      <w:ind w:left="5220"/>
      <w:rPr>
        <w:rFonts w:ascii="Arial" w:hAnsi="Arial" w:cs="Arial"/>
      </w:rPr>
    </w:pPr>
    <w:proofErr w:type="spellStart"/>
    <w:r>
      <w:rPr>
        <w:rFonts w:ascii="Arial" w:hAnsi="Arial" w:cs="Arial"/>
      </w:rPr>
      <w:t>Participant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Consent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Form</w:t>
    </w:r>
    <w:proofErr w:type="spellEnd"/>
  </w:p>
  <w:p w:rsidR="00367A68" w:rsidRPr="00D847A4" w:rsidRDefault="00367A68" w:rsidP="00871C1D">
    <w:pPr>
      <w:ind w:left="5220"/>
      <w:rPr>
        <w:rFonts w:ascii="Arial" w:hAnsi="Arial" w:cs="Arial"/>
      </w:rPr>
    </w:pPr>
  </w:p>
  <w:p w:rsidR="00367A68" w:rsidRPr="00D847A4" w:rsidRDefault="00367A68" w:rsidP="00A9040E">
    <w:pPr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035" w:rsidRDefault="00775875" w:rsidP="00775875">
    <w:pPr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874035">
      <w:rPr>
        <w:rFonts w:ascii="Arial" w:hAnsi="Arial" w:cs="Arial"/>
      </w:rPr>
      <w:tab/>
    </w:r>
    <w:r w:rsidR="00874035">
      <w:rPr>
        <w:rFonts w:ascii="Arial" w:hAnsi="Arial" w:cs="Arial"/>
      </w:rPr>
      <w:tab/>
    </w:r>
    <w:proofErr w:type="spellStart"/>
    <w:r w:rsidR="00874035" w:rsidRPr="00874035">
      <w:rPr>
        <w:rFonts w:ascii="Arial" w:hAnsi="Arial" w:cs="Arial"/>
      </w:rPr>
      <w:t>Participant</w:t>
    </w:r>
    <w:proofErr w:type="spellEnd"/>
    <w:r w:rsidR="00874035" w:rsidRPr="00874035">
      <w:rPr>
        <w:rFonts w:ascii="Arial" w:hAnsi="Arial" w:cs="Arial"/>
      </w:rPr>
      <w:t xml:space="preserve"> </w:t>
    </w:r>
    <w:proofErr w:type="spellStart"/>
    <w:r w:rsidR="00874035" w:rsidRPr="00874035">
      <w:rPr>
        <w:rFonts w:ascii="Arial" w:hAnsi="Arial" w:cs="Arial"/>
      </w:rPr>
      <w:t>Consent</w:t>
    </w:r>
    <w:proofErr w:type="spellEnd"/>
    <w:r w:rsidR="00874035" w:rsidRPr="00874035">
      <w:rPr>
        <w:rFonts w:ascii="Arial" w:hAnsi="Arial" w:cs="Arial"/>
      </w:rPr>
      <w:t xml:space="preserve"> </w:t>
    </w:r>
    <w:proofErr w:type="spellStart"/>
    <w:r w:rsidR="00874035" w:rsidRPr="00874035">
      <w:rPr>
        <w:rFonts w:ascii="Arial" w:hAnsi="Arial" w:cs="Arial"/>
      </w:rPr>
      <w:t>Form</w:t>
    </w:r>
    <w:proofErr w:type="spellEnd"/>
  </w:p>
  <w:p w:rsidR="00874035" w:rsidRDefault="00874035" w:rsidP="00775875">
    <w:pPr>
      <w:rPr>
        <w:rFonts w:ascii="Arial" w:hAnsi="Arial" w:cs="Arial"/>
      </w:rPr>
    </w:pPr>
  </w:p>
  <w:p w:rsidR="00CB7616" w:rsidRPr="00D847A4" w:rsidRDefault="00775875" w:rsidP="00775875">
    <w:pPr>
      <w:rPr>
        <w:rFonts w:ascii="Arial" w:hAnsi="Arial" w:cs="Arial"/>
      </w:rPr>
    </w:pPr>
    <w:r>
      <w:rPr>
        <w:rFonts w:ascii="Arial" w:hAnsi="Arial" w:cs="Arial"/>
      </w:rPr>
      <w:tab/>
    </w:r>
  </w:p>
  <w:p w:rsidR="00CB7616" w:rsidRPr="00D847A4" w:rsidRDefault="00CB7616" w:rsidP="00CB7616">
    <w:pPr>
      <w:ind w:left="5220"/>
      <w:rPr>
        <w:rFonts w:ascii="Arial" w:hAnsi="Arial" w:cs="Arial"/>
      </w:rPr>
    </w:pPr>
  </w:p>
  <w:p w:rsidR="00367A68" w:rsidRDefault="00367A68" w:rsidP="00A36E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2AD6"/>
    <w:multiLevelType w:val="multilevel"/>
    <w:tmpl w:val="7C02BCA4"/>
    <w:lvl w:ilvl="0">
      <w:numFmt w:val="decimalZero"/>
      <w:lvlText w:val="%1"/>
      <w:lvlJc w:val="left"/>
      <w:pPr>
        <w:tabs>
          <w:tab w:val="num" w:pos="2980"/>
        </w:tabs>
        <w:ind w:left="2980" w:hanging="29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6170"/>
        </w:tabs>
        <w:ind w:left="6170" w:hanging="29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1061"/>
        </w:tabs>
        <w:ind w:left="11061" w:hanging="2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50"/>
        </w:tabs>
        <w:ind w:left="12550" w:hanging="2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40"/>
        </w:tabs>
        <w:ind w:left="15740" w:hanging="2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30"/>
        </w:tabs>
        <w:ind w:left="18930" w:hanging="2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20"/>
        </w:tabs>
        <w:ind w:left="22120" w:hanging="2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10"/>
        </w:tabs>
        <w:ind w:left="25310" w:hanging="2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500"/>
        </w:tabs>
        <w:ind w:left="28500" w:hanging="29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B"/>
    <w:rsid w:val="00002FAF"/>
    <w:rsid w:val="00015FEF"/>
    <w:rsid w:val="000A7EC1"/>
    <w:rsid w:val="000C1F40"/>
    <w:rsid w:val="000F3FC8"/>
    <w:rsid w:val="00167DDB"/>
    <w:rsid w:val="00183142"/>
    <w:rsid w:val="001908D6"/>
    <w:rsid w:val="001A1743"/>
    <w:rsid w:val="001A33BC"/>
    <w:rsid w:val="001A57DE"/>
    <w:rsid w:val="001A7AFB"/>
    <w:rsid w:val="001B1319"/>
    <w:rsid w:val="001C5523"/>
    <w:rsid w:val="002C2B9D"/>
    <w:rsid w:val="002F1D13"/>
    <w:rsid w:val="00315F2B"/>
    <w:rsid w:val="00365EEF"/>
    <w:rsid w:val="00367A68"/>
    <w:rsid w:val="003A098A"/>
    <w:rsid w:val="003D540A"/>
    <w:rsid w:val="0044729E"/>
    <w:rsid w:val="0046180D"/>
    <w:rsid w:val="004A1904"/>
    <w:rsid w:val="004C1121"/>
    <w:rsid w:val="004C1950"/>
    <w:rsid w:val="004C3BD3"/>
    <w:rsid w:val="004F3DB3"/>
    <w:rsid w:val="005024CA"/>
    <w:rsid w:val="00556B18"/>
    <w:rsid w:val="00573A53"/>
    <w:rsid w:val="0057668E"/>
    <w:rsid w:val="0059362B"/>
    <w:rsid w:val="005C5962"/>
    <w:rsid w:val="005E6F0B"/>
    <w:rsid w:val="005E7779"/>
    <w:rsid w:val="0061577C"/>
    <w:rsid w:val="00622348"/>
    <w:rsid w:val="0062276C"/>
    <w:rsid w:val="00626FDC"/>
    <w:rsid w:val="006409E8"/>
    <w:rsid w:val="006D67B5"/>
    <w:rsid w:val="006E7FED"/>
    <w:rsid w:val="006F2156"/>
    <w:rsid w:val="007325B7"/>
    <w:rsid w:val="00775875"/>
    <w:rsid w:val="00775A5C"/>
    <w:rsid w:val="00795272"/>
    <w:rsid w:val="007A5C3A"/>
    <w:rsid w:val="007E3207"/>
    <w:rsid w:val="007E7612"/>
    <w:rsid w:val="00816BC6"/>
    <w:rsid w:val="00844F06"/>
    <w:rsid w:val="00871C1D"/>
    <w:rsid w:val="00871C43"/>
    <w:rsid w:val="00871D57"/>
    <w:rsid w:val="00874035"/>
    <w:rsid w:val="008D2D68"/>
    <w:rsid w:val="0092596A"/>
    <w:rsid w:val="009474B1"/>
    <w:rsid w:val="00A14D45"/>
    <w:rsid w:val="00A36E9D"/>
    <w:rsid w:val="00A43AC4"/>
    <w:rsid w:val="00A82FB7"/>
    <w:rsid w:val="00A9040E"/>
    <w:rsid w:val="00AC5369"/>
    <w:rsid w:val="00AD14D6"/>
    <w:rsid w:val="00AE1D87"/>
    <w:rsid w:val="00B039C3"/>
    <w:rsid w:val="00B07529"/>
    <w:rsid w:val="00B27273"/>
    <w:rsid w:val="00B27DCB"/>
    <w:rsid w:val="00B305BF"/>
    <w:rsid w:val="00B31CE3"/>
    <w:rsid w:val="00B51A9A"/>
    <w:rsid w:val="00B5334B"/>
    <w:rsid w:val="00B56A1A"/>
    <w:rsid w:val="00B861FF"/>
    <w:rsid w:val="00BB799E"/>
    <w:rsid w:val="00C21890"/>
    <w:rsid w:val="00C54917"/>
    <w:rsid w:val="00CA638E"/>
    <w:rsid w:val="00CB7616"/>
    <w:rsid w:val="00CC5EA2"/>
    <w:rsid w:val="00CE4DC2"/>
    <w:rsid w:val="00D2568A"/>
    <w:rsid w:val="00D65A3A"/>
    <w:rsid w:val="00D847A4"/>
    <w:rsid w:val="00DC59F4"/>
    <w:rsid w:val="00DC7B71"/>
    <w:rsid w:val="00DE3022"/>
    <w:rsid w:val="00E11217"/>
    <w:rsid w:val="00E46A6F"/>
    <w:rsid w:val="00E751A7"/>
    <w:rsid w:val="00EB1903"/>
    <w:rsid w:val="00EB23C7"/>
    <w:rsid w:val="00ED2A2D"/>
    <w:rsid w:val="00F0266A"/>
    <w:rsid w:val="00F035A1"/>
    <w:rsid w:val="00F149B7"/>
    <w:rsid w:val="00F2443C"/>
    <w:rsid w:val="00F309BF"/>
    <w:rsid w:val="00F7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70F9BD8"/>
  <w15:docId w15:val="{8E5C3878-16AA-4328-B7F5-DE0E0353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C1D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D2D68"/>
    <w:pPr>
      <w:keepNext/>
      <w:spacing w:after="260"/>
      <w:outlineLvl w:val="0"/>
    </w:pPr>
    <w:rPr>
      <w:kern w:val="32"/>
      <w:szCs w:val="32"/>
    </w:rPr>
  </w:style>
  <w:style w:type="paragraph" w:styleId="Heading2">
    <w:name w:val="heading 2"/>
    <w:basedOn w:val="Normal"/>
    <w:next w:val="Normal"/>
    <w:qFormat/>
    <w:rsid w:val="008D2D68"/>
    <w:pPr>
      <w:keepNext/>
      <w:spacing w:after="260"/>
      <w:outlineLvl w:val="1"/>
    </w:pPr>
    <w:rPr>
      <w:b/>
      <w:szCs w:val="28"/>
    </w:rPr>
  </w:style>
  <w:style w:type="paragraph" w:styleId="Heading3">
    <w:name w:val="heading 3"/>
    <w:basedOn w:val="Normal"/>
    <w:next w:val="Normal"/>
    <w:qFormat/>
    <w:rsid w:val="00AE1D87"/>
    <w:pPr>
      <w:keepNext/>
      <w:ind w:left="2880"/>
      <w:outlineLvl w:val="2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3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04612"/>
    <w:pPr>
      <w:tabs>
        <w:tab w:val="center" w:pos="4320"/>
        <w:tab w:val="right" w:pos="8640"/>
      </w:tabs>
    </w:pPr>
  </w:style>
  <w:style w:type="paragraph" w:customStyle="1" w:styleId="MetropoliaAllekirjoittaja">
    <w:name w:val="Metropolia Allekirjoittaja"/>
    <w:basedOn w:val="MetropoliaLeipteksti"/>
    <w:rsid w:val="004A1904"/>
    <w:pPr>
      <w:spacing w:before="780"/>
    </w:pPr>
  </w:style>
  <w:style w:type="paragraph" w:customStyle="1" w:styleId="MetropoliaLeipteksti">
    <w:name w:val="Metropolia Leipäteksti"/>
    <w:basedOn w:val="Normal"/>
    <w:rsid w:val="007D6630"/>
    <w:pPr>
      <w:spacing w:after="260"/>
      <w:ind w:left="2529"/>
    </w:pPr>
  </w:style>
  <w:style w:type="paragraph" w:styleId="BalloonText">
    <w:name w:val="Balloon Text"/>
    <w:basedOn w:val="Normal"/>
    <w:link w:val="BalloonTextChar"/>
    <w:rsid w:val="00CB7616"/>
    <w:rPr>
      <w:rFonts w:cs="Tahoma"/>
      <w:sz w:val="16"/>
      <w:szCs w:val="16"/>
    </w:rPr>
  </w:style>
  <w:style w:type="paragraph" w:customStyle="1" w:styleId="MetropoliaOtsikko">
    <w:name w:val="Metropolia Otsikko"/>
    <w:basedOn w:val="Normal"/>
    <w:rsid w:val="007D6630"/>
    <w:pPr>
      <w:spacing w:after="260"/>
    </w:pPr>
  </w:style>
  <w:style w:type="paragraph" w:customStyle="1" w:styleId="MetropoliaVlitsikko">
    <w:name w:val="Metropolia Välitsikko"/>
    <w:basedOn w:val="Normal"/>
    <w:rsid w:val="005C75E1"/>
    <w:pPr>
      <w:ind w:left="2880"/>
    </w:pPr>
    <w:rPr>
      <w:b/>
    </w:rPr>
  </w:style>
  <w:style w:type="character" w:customStyle="1" w:styleId="BalloonTextChar">
    <w:name w:val="Balloon Text Char"/>
    <w:link w:val="BalloonText"/>
    <w:rsid w:val="00CB7616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F149B7"/>
    <w:pPr>
      <w:autoSpaceDN w:val="0"/>
      <w:textAlignment w:val="baseline"/>
    </w:pPr>
    <w:rPr>
      <w:sz w:val="24"/>
      <w:szCs w:val="24"/>
    </w:rPr>
  </w:style>
  <w:style w:type="character" w:styleId="PlaceholderText">
    <w:name w:val="Placeholder Text"/>
    <w:basedOn w:val="DefaultParagraphFont"/>
    <w:rsid w:val="00F149B7"/>
    <w:rPr>
      <w:color w:val="808080"/>
    </w:rPr>
  </w:style>
  <w:style w:type="paragraph" w:styleId="NormalWeb">
    <w:name w:val="Normal (Web)"/>
    <w:basedOn w:val="Normal"/>
    <w:unhideWhenUsed/>
    <w:rsid w:val="00A14D45"/>
    <w:pPr>
      <w:spacing w:before="100" w:beforeAutospacing="1" w:after="100" w:afterAutospacing="1"/>
    </w:pPr>
    <w:rPr>
      <w:rFonts w:ascii="Times" w:eastAsia="SimSun" w:hAnsi="Times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5F6C2595FC46D7B7255577B356F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2471B-4389-4D44-95AE-C35681A98D7C}"/>
      </w:docPartPr>
      <w:docPartBody>
        <w:p w:rsidR="00CB7658" w:rsidRDefault="000C353A" w:rsidP="000C353A">
          <w:pPr>
            <w:pStyle w:val="665F6C2595FC46D7B7255577B356F70C"/>
          </w:pPr>
          <w:r w:rsidRPr="00AE499B">
            <w:rPr>
              <w:rFonts w:ascii="Calibri" w:hAnsi="Calibri" w:cs="Calibri"/>
            </w:rPr>
            <w:t>Päivämäärä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53A"/>
    <w:rsid w:val="000C353A"/>
    <w:rsid w:val="00260ACC"/>
    <w:rsid w:val="00636D21"/>
    <w:rsid w:val="00725F64"/>
    <w:rsid w:val="00781CC9"/>
    <w:rsid w:val="009629B2"/>
    <w:rsid w:val="00965B78"/>
    <w:rsid w:val="009C302C"/>
    <w:rsid w:val="00C70272"/>
    <w:rsid w:val="00CB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5E250DDCB64C3BAD280EC7B2363EF9">
    <w:name w:val="995E250DDCB64C3BAD280EC7B2363EF9"/>
    <w:rsid w:val="000C353A"/>
  </w:style>
  <w:style w:type="paragraph" w:customStyle="1" w:styleId="B6B238C68E844B398FF5AAF2288F92DB">
    <w:name w:val="B6B238C68E844B398FF5AAF2288F92DB"/>
    <w:rsid w:val="000C353A"/>
  </w:style>
  <w:style w:type="paragraph" w:customStyle="1" w:styleId="91619D7BD35E4C7FAE6B3CE243F072D6">
    <w:name w:val="91619D7BD35E4C7FAE6B3CE243F072D6"/>
    <w:rsid w:val="000C353A"/>
  </w:style>
  <w:style w:type="character" w:styleId="PlaceholderText">
    <w:name w:val="Placeholder Text"/>
    <w:basedOn w:val="DefaultParagraphFont"/>
    <w:uiPriority w:val="67"/>
    <w:semiHidden/>
    <w:rsid w:val="000C353A"/>
    <w:rPr>
      <w:color w:val="808080"/>
    </w:rPr>
  </w:style>
  <w:style w:type="paragraph" w:customStyle="1" w:styleId="D58C4474122A4009830F7465BD5933CF">
    <w:name w:val="D58C4474122A4009830F7465BD5933CF"/>
    <w:rsid w:val="000C353A"/>
  </w:style>
  <w:style w:type="paragraph" w:customStyle="1" w:styleId="665F6C2595FC46D7B7255577B356F70C">
    <w:name w:val="665F6C2595FC46D7B7255577B356F70C"/>
    <w:rsid w:val="000C3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2036</Characters>
  <Application>Microsoft Office Word</Application>
  <DocSecurity>0</DocSecurity>
  <Lines>45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Metropolia</vt:lpstr>
      <vt:lpstr>Metropolia</vt:lpstr>
    </vt:vector>
  </TitlesOfParts>
  <Manager>Konsepti</Manager>
  <Company>grow.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Metropolia</dc:title>
  <dc:subject>kirje</dc:subject>
  <dc:creator>Päivi Mahkonen</dc:creator>
  <cp:lastModifiedBy>Laura Pitkäranta</cp:lastModifiedBy>
  <cp:revision>3</cp:revision>
  <cp:lastPrinted>2012-08-07T06:27:00Z</cp:lastPrinted>
  <dcterms:created xsi:type="dcterms:W3CDTF">2022-03-08T13:01:00Z</dcterms:created>
  <dcterms:modified xsi:type="dcterms:W3CDTF">2022-03-08T13:02:00Z</dcterms:modified>
</cp:coreProperties>
</file>