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3465" w14:textId="77777777" w:rsidR="00626FDC" w:rsidRPr="00B305BF" w:rsidRDefault="00626FDC" w:rsidP="00B31CE3">
      <w:pPr>
        <w:rPr>
          <w:rFonts w:ascii="Arial" w:hAnsi="Arial" w:cs="Arial"/>
        </w:rPr>
      </w:pPr>
    </w:p>
    <w:p w14:paraId="39CDF895" w14:textId="77777777" w:rsidR="00CB7616" w:rsidRDefault="00CB7616" w:rsidP="00B31CE3"/>
    <w:p w14:paraId="2DC64991" w14:textId="77777777" w:rsidR="00775875" w:rsidRPr="00F149B7" w:rsidRDefault="00F149B7" w:rsidP="00F149B7">
      <w:pPr>
        <w:rPr>
          <w:rFonts w:ascii="Calibri" w:hAnsi="Calibri"/>
          <w:b/>
          <w:bCs/>
          <w:color w:val="000000"/>
          <w:szCs w:val="22"/>
          <w:lang w:eastAsia="fi-FI"/>
        </w:rPr>
      </w:pPr>
      <w:r w:rsidRPr="00F149B7">
        <w:rPr>
          <w:rFonts w:ascii="Calibri" w:hAnsi="Calibri"/>
          <w:b/>
          <w:bCs/>
          <w:color w:val="000000"/>
          <w:szCs w:val="22"/>
          <w:lang w:eastAsia="fi-FI"/>
        </w:rPr>
        <w:t>Tutkimuksen nimi</w:t>
      </w:r>
      <w:r w:rsidR="00573A53">
        <w:rPr>
          <w:rFonts w:ascii="Calibri" w:hAnsi="Calibri"/>
          <w:b/>
          <w:bCs/>
          <w:color w:val="000000"/>
          <w:szCs w:val="22"/>
          <w:lang w:eastAsia="fi-FI"/>
        </w:rPr>
        <w:t xml:space="preserve">: </w:t>
      </w:r>
      <w:r w:rsidR="00573A53" w:rsidRPr="00F149B7">
        <w:rPr>
          <w:rStyle w:val="Paikkamerkkiteksti"/>
          <w:rFonts w:ascii="Calibri" w:hAnsi="Calibri" w:cs="Calibri"/>
          <w:szCs w:val="22"/>
          <w:highlight w:val="yellow"/>
        </w:rPr>
        <w:t>[laita tähä</w:t>
      </w:r>
      <w:r w:rsidR="00573A53">
        <w:rPr>
          <w:rStyle w:val="Paikkamerkkiteksti"/>
          <w:rFonts w:ascii="Calibri" w:hAnsi="Calibri" w:cs="Calibri"/>
          <w:szCs w:val="22"/>
          <w:highlight w:val="yellow"/>
        </w:rPr>
        <w:t>n tutkimuksen nimi</w:t>
      </w:r>
      <w:r w:rsidR="00573A53" w:rsidRPr="00F149B7">
        <w:rPr>
          <w:rStyle w:val="Paikkamerkkiteksti"/>
          <w:rFonts w:ascii="Calibri" w:hAnsi="Calibri" w:cs="Calibri"/>
          <w:szCs w:val="22"/>
          <w:highlight w:val="yellow"/>
        </w:rPr>
        <w:t>]</w:t>
      </w:r>
    </w:p>
    <w:p w14:paraId="2B01068F" w14:textId="77777777" w:rsidR="00F149B7" w:rsidRPr="00F149B7" w:rsidRDefault="00F149B7" w:rsidP="00F149B7">
      <w:pPr>
        <w:rPr>
          <w:rFonts w:ascii="Calibri" w:hAnsi="Calibri"/>
          <w:b/>
          <w:bCs/>
          <w:color w:val="000000"/>
          <w:szCs w:val="22"/>
          <w:lang w:eastAsia="fi-FI"/>
        </w:rPr>
      </w:pPr>
      <w:r w:rsidRPr="00F149B7">
        <w:rPr>
          <w:rFonts w:ascii="Calibri" w:hAnsi="Calibri"/>
          <w:b/>
          <w:bCs/>
          <w:color w:val="000000"/>
          <w:szCs w:val="22"/>
          <w:lang w:eastAsia="fi-FI"/>
        </w:rPr>
        <w:t>Tutkimuksen toteuttaja</w:t>
      </w:r>
      <w:r w:rsidR="00573A53">
        <w:rPr>
          <w:rFonts w:ascii="Calibri" w:hAnsi="Calibri"/>
          <w:b/>
          <w:bCs/>
          <w:color w:val="000000"/>
          <w:szCs w:val="22"/>
          <w:lang w:eastAsia="fi-FI"/>
        </w:rPr>
        <w:t xml:space="preserve">: </w:t>
      </w:r>
      <w:r w:rsidR="00573A53" w:rsidRPr="00F149B7">
        <w:rPr>
          <w:rStyle w:val="Paikkamerkkiteksti"/>
          <w:rFonts w:ascii="Calibri" w:hAnsi="Calibri" w:cs="Calibri"/>
          <w:szCs w:val="22"/>
          <w:highlight w:val="yellow"/>
        </w:rPr>
        <w:t>[laita tähän</w:t>
      </w:r>
      <w:r w:rsidR="00771283">
        <w:rPr>
          <w:rStyle w:val="Paikkamerkkiteksti"/>
          <w:rFonts w:ascii="Calibri" w:hAnsi="Calibri" w:cs="Calibri"/>
          <w:szCs w:val="22"/>
          <w:highlight w:val="yellow"/>
        </w:rPr>
        <w:t xml:space="preserve"> korkeakoulun virallinen nimi,</w:t>
      </w:r>
      <w:r w:rsidR="00573A53" w:rsidRPr="00F149B7">
        <w:rPr>
          <w:rStyle w:val="Paikkamerkkiteksti"/>
          <w:rFonts w:ascii="Calibri" w:hAnsi="Calibri" w:cs="Calibri"/>
          <w:szCs w:val="22"/>
          <w:highlight w:val="yellow"/>
        </w:rPr>
        <w:t xml:space="preserve"> </w:t>
      </w:r>
      <w:r w:rsidR="00A14D45">
        <w:rPr>
          <w:rStyle w:val="Paikkamerkkiteksti"/>
          <w:rFonts w:ascii="Calibri" w:hAnsi="Calibri" w:cs="Calibri"/>
          <w:szCs w:val="22"/>
          <w:highlight w:val="yellow"/>
        </w:rPr>
        <w:t>tutkijan</w:t>
      </w:r>
      <w:r w:rsidR="00ED2A2D">
        <w:rPr>
          <w:rStyle w:val="Paikkamerkkiteksti"/>
          <w:rFonts w:ascii="Calibri" w:hAnsi="Calibri" w:cs="Calibri"/>
          <w:szCs w:val="22"/>
          <w:highlight w:val="yellow"/>
        </w:rPr>
        <w:t xml:space="preserve"> nimi, </w:t>
      </w:r>
      <w:proofErr w:type="spellStart"/>
      <w:r w:rsidR="00ED2A2D">
        <w:rPr>
          <w:rStyle w:val="Paikkamerkkiteksti"/>
          <w:rFonts w:ascii="Calibri" w:hAnsi="Calibri" w:cs="Calibri"/>
          <w:szCs w:val="22"/>
          <w:highlight w:val="yellow"/>
        </w:rPr>
        <w:t>puhelinnro</w:t>
      </w:r>
      <w:proofErr w:type="spellEnd"/>
      <w:r w:rsidR="00573A53">
        <w:rPr>
          <w:rStyle w:val="Paikkamerkkiteksti"/>
          <w:rFonts w:ascii="Calibri" w:hAnsi="Calibri" w:cs="Calibri"/>
          <w:szCs w:val="22"/>
          <w:highlight w:val="yellow"/>
        </w:rPr>
        <w:t xml:space="preserve"> ja sähköposti</w:t>
      </w:r>
      <w:r w:rsidR="00A14D45">
        <w:rPr>
          <w:rStyle w:val="Paikkamerkkiteksti"/>
          <w:rFonts w:ascii="Calibri" w:hAnsi="Calibri" w:cs="Calibri"/>
          <w:szCs w:val="22"/>
          <w:highlight w:val="yellow"/>
        </w:rPr>
        <w:t>. Jos kyseessä on opinnäytetyö, laita myös ohjaajan vastaavat tiedot</w:t>
      </w:r>
      <w:r w:rsidR="00573A53" w:rsidRPr="00F149B7">
        <w:rPr>
          <w:rStyle w:val="Paikkamerkkiteksti"/>
          <w:rFonts w:ascii="Calibri" w:hAnsi="Calibri" w:cs="Calibri"/>
          <w:szCs w:val="22"/>
          <w:highlight w:val="yellow"/>
        </w:rPr>
        <w:t>]</w:t>
      </w:r>
    </w:p>
    <w:p w14:paraId="61656F58" w14:textId="77777777" w:rsidR="00F149B7" w:rsidRPr="00F149B7" w:rsidRDefault="00F149B7" w:rsidP="00F149B7">
      <w:pPr>
        <w:rPr>
          <w:rFonts w:ascii="Times New Roman" w:hAnsi="Times New Roman"/>
          <w:szCs w:val="22"/>
          <w:lang w:eastAsia="fi-FI"/>
        </w:rPr>
      </w:pPr>
    </w:p>
    <w:p w14:paraId="0B6D632E" w14:textId="77777777" w:rsidR="00F149B7" w:rsidRDefault="00F149B7" w:rsidP="00F149B7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Minua    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 w:rsidRPr="00F149B7">
        <w:rPr>
          <w:rFonts w:ascii="Calibri" w:hAnsi="Calibri" w:cs="Calibri"/>
          <w:sz w:val="22"/>
          <w:szCs w:val="22"/>
          <w:highlight w:val="green"/>
        </w:rPr>
        <w:t>[</w:t>
      </w:r>
      <w:proofErr w:type="gramEnd"/>
      <w:r w:rsidRPr="00F149B7">
        <w:rPr>
          <w:rFonts w:ascii="Calibri" w:hAnsi="Calibri" w:cs="Calibri"/>
          <w:sz w:val="22"/>
          <w:szCs w:val="22"/>
          <w:highlight w:val="green"/>
        </w:rPr>
        <w:t>tutkittavan nimi]</w:t>
      </w:r>
      <w:r>
        <w:rPr>
          <w:rFonts w:ascii="Calibri" w:hAnsi="Calibri" w:cs="Calibri"/>
          <w:sz w:val="22"/>
          <w:szCs w:val="22"/>
        </w:rPr>
        <w:t xml:space="preserve">             on pyydetty osallistumaan yllämainittuun tutkimukseen, jonka tarkoituksena on </w:t>
      </w:r>
      <w:r w:rsidRPr="00F149B7">
        <w:rPr>
          <w:rStyle w:val="Paikkamerkkiteksti"/>
          <w:rFonts w:ascii="Calibri" w:hAnsi="Calibri" w:cs="Calibri"/>
          <w:sz w:val="22"/>
          <w:szCs w:val="22"/>
          <w:highlight w:val="yellow"/>
        </w:rPr>
        <w:t>[laita tähän lyhyesti tutkimuksen tarkoitus]</w:t>
      </w:r>
    </w:p>
    <w:p w14:paraId="7E8297E0" w14:textId="77777777" w:rsidR="00F149B7" w:rsidRPr="00234B2C" w:rsidRDefault="00F149B7" w:rsidP="00F149B7">
      <w:pPr>
        <w:rPr>
          <w:rFonts w:ascii="Times New Roman" w:hAnsi="Times New Roman"/>
          <w:sz w:val="24"/>
          <w:lang w:eastAsia="fi-FI"/>
        </w:rPr>
      </w:pPr>
    </w:p>
    <w:p w14:paraId="7309671B" w14:textId="77777777" w:rsidR="0092596A" w:rsidRDefault="00440716" w:rsidP="0092596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Olen saanut tiedotteen tutkimuksesta</w:t>
      </w:r>
      <w:r w:rsidR="0092596A">
        <w:rPr>
          <w:rFonts w:ascii="Calibri" w:hAnsi="Calibri" w:cs="Calibri"/>
          <w:sz w:val="22"/>
          <w:szCs w:val="22"/>
        </w:rPr>
        <w:t xml:space="preserve"> ja ymmärtänyt sen. Tiedotteesta o</w:t>
      </w:r>
      <w:r w:rsidR="00F149B7">
        <w:rPr>
          <w:rFonts w:ascii="Calibri" w:hAnsi="Calibri" w:cs="Calibri"/>
          <w:sz w:val="22"/>
          <w:szCs w:val="22"/>
        </w:rPr>
        <w:t>len saanut riittäv</w:t>
      </w:r>
      <w:r w:rsidR="0092596A">
        <w:rPr>
          <w:rFonts w:ascii="Calibri" w:hAnsi="Calibri" w:cs="Calibri"/>
          <w:sz w:val="22"/>
          <w:szCs w:val="22"/>
        </w:rPr>
        <w:t>än selvityksen tutkimuksesta, sen tarkoituksesta ja toteutuksesta</w:t>
      </w:r>
      <w:r w:rsidR="00C54917">
        <w:rPr>
          <w:rFonts w:ascii="Calibri" w:hAnsi="Calibri" w:cs="Calibri"/>
          <w:sz w:val="22"/>
          <w:szCs w:val="22"/>
        </w:rPr>
        <w:t>, oikeuksistani</w:t>
      </w:r>
      <w:r w:rsidR="0092596A">
        <w:rPr>
          <w:rFonts w:ascii="Calibri" w:hAnsi="Calibri" w:cs="Calibri"/>
          <w:sz w:val="22"/>
          <w:szCs w:val="22"/>
        </w:rPr>
        <w:t xml:space="preserve"> sekä tutkimuksen mahdollisesti liittyvistä hyödyistä ja riskeistä. Minulla on ollut mahdollisuus esittää kysymyksiä ja olen saanut riittävän vastauksen kaikkiin tutkimusta koskeviin kysymyksiini.</w:t>
      </w:r>
    </w:p>
    <w:p w14:paraId="4AC56507" w14:textId="77777777" w:rsidR="0092596A" w:rsidRDefault="0092596A" w:rsidP="0092596A">
      <w:pPr>
        <w:pStyle w:val="Standard"/>
        <w:rPr>
          <w:rFonts w:ascii="Calibri" w:hAnsi="Calibri" w:cs="Calibri"/>
          <w:sz w:val="22"/>
          <w:szCs w:val="22"/>
        </w:rPr>
      </w:pPr>
    </w:p>
    <w:p w14:paraId="11C19EE1" w14:textId="77777777" w:rsidR="0092596A" w:rsidRDefault="0092596A" w:rsidP="0092596A">
      <w:pPr>
        <w:pStyle w:val="Standard"/>
      </w:pPr>
      <w:r>
        <w:rPr>
          <w:rFonts w:ascii="Calibri" w:hAnsi="Calibri" w:cs="Calibri"/>
          <w:sz w:val="22"/>
          <w:szCs w:val="22"/>
        </w:rPr>
        <w:t>Olen saanut tiedot tutkimukseen mahdollisesti liittyvästä henkilötietojen keräämisestä, käsittelystä ja luovuttamisesta ja minun on ollut mahdollista t</w:t>
      </w:r>
      <w:r w:rsidR="00440716">
        <w:rPr>
          <w:rFonts w:ascii="Calibri" w:hAnsi="Calibri" w:cs="Calibri"/>
          <w:sz w:val="22"/>
          <w:szCs w:val="22"/>
        </w:rPr>
        <w:t xml:space="preserve">utustua tutkimuksen </w:t>
      </w:r>
      <w:r>
        <w:rPr>
          <w:rFonts w:ascii="Calibri" w:hAnsi="Calibri" w:cs="Calibri"/>
          <w:sz w:val="22"/>
          <w:szCs w:val="22"/>
        </w:rPr>
        <w:t>tietosuojaselosteeseen.</w:t>
      </w:r>
    </w:p>
    <w:p w14:paraId="4BF8CF57" w14:textId="77777777" w:rsidR="0092596A" w:rsidRDefault="0092596A" w:rsidP="0092596A">
      <w:pPr>
        <w:pStyle w:val="Standard"/>
        <w:rPr>
          <w:rFonts w:ascii="Calibri" w:hAnsi="Calibri" w:cs="Calibri"/>
          <w:sz w:val="22"/>
          <w:szCs w:val="22"/>
        </w:rPr>
      </w:pPr>
    </w:p>
    <w:p w14:paraId="23371FE3" w14:textId="77777777" w:rsidR="0092596A" w:rsidRDefault="009C6786" w:rsidP="0092596A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Osallistun tutkimukseen vapaaehtoisesti. </w:t>
      </w:r>
      <w:r w:rsidR="0092596A">
        <w:rPr>
          <w:rFonts w:ascii="Calibri" w:hAnsi="Calibri" w:cs="Calibri"/>
          <w:sz w:val="22"/>
          <w:szCs w:val="22"/>
        </w:rPr>
        <w:t>Minua ei ole painostettu eikä houkuteltu osallistumaan tutkimukseen.</w:t>
      </w:r>
    </w:p>
    <w:p w14:paraId="14CF14CB" w14:textId="77777777" w:rsidR="0092596A" w:rsidRDefault="0092596A" w:rsidP="00F149B7">
      <w:pPr>
        <w:pStyle w:val="Standard"/>
        <w:rPr>
          <w:rFonts w:ascii="Calibri" w:hAnsi="Calibri" w:cs="Calibri"/>
          <w:sz w:val="22"/>
          <w:szCs w:val="22"/>
        </w:rPr>
      </w:pPr>
    </w:p>
    <w:p w14:paraId="675D749A" w14:textId="77777777" w:rsidR="0092596A" w:rsidRDefault="00F149B7" w:rsidP="00F149B7">
      <w:pPr>
        <w:pStyle w:val="Standard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Minulla on ollut riittävästi aikaa harkita osallistumistani tutkimukseen</w:t>
      </w:r>
      <w:r>
        <w:rPr>
          <w:rFonts w:ascii="Calibri" w:hAnsi="Calibri" w:cs="Calibri"/>
          <w:i/>
          <w:sz w:val="22"/>
          <w:szCs w:val="22"/>
        </w:rPr>
        <w:t xml:space="preserve">. </w:t>
      </w:r>
    </w:p>
    <w:p w14:paraId="074F3561" w14:textId="77777777" w:rsidR="00F149B7" w:rsidRPr="0092596A" w:rsidRDefault="00F149B7" w:rsidP="00F149B7">
      <w:pPr>
        <w:pStyle w:val="Standard"/>
        <w:rPr>
          <w:rFonts w:ascii="Calibri" w:hAnsi="Calibri" w:cs="Calibri"/>
          <w:sz w:val="22"/>
          <w:szCs w:val="22"/>
        </w:rPr>
      </w:pPr>
    </w:p>
    <w:p w14:paraId="04BF8044" w14:textId="77777777" w:rsidR="00F149B7" w:rsidRDefault="00F149B7" w:rsidP="00F149B7">
      <w:pPr>
        <w:pStyle w:val="Standard"/>
      </w:pPr>
      <w:r>
        <w:rPr>
          <w:rFonts w:ascii="Calibri" w:hAnsi="Calibri" w:cs="Calibri"/>
          <w:sz w:val="22"/>
          <w:szCs w:val="22"/>
        </w:rPr>
        <w:t>Ymmärrän, että osallistumiseni on vapaaehtoista ja että voin peruuttaa tämän suostumukseni koska tahansa syytä ilmoittamatta. Olen tietoinen siitä, että mikäli keskeytän</w:t>
      </w:r>
      <w:r w:rsidR="005D3578">
        <w:rPr>
          <w:rFonts w:ascii="Calibri" w:hAnsi="Calibri" w:cs="Calibri"/>
          <w:sz w:val="22"/>
          <w:szCs w:val="22"/>
        </w:rPr>
        <w:t xml:space="preserve"> (voin jatkaa sitä myöhemmin)</w:t>
      </w:r>
      <w:r>
        <w:rPr>
          <w:rFonts w:ascii="Calibri" w:hAnsi="Calibri" w:cs="Calibri"/>
          <w:sz w:val="22"/>
          <w:szCs w:val="22"/>
        </w:rPr>
        <w:t xml:space="preserve"> tutkimuksen</w:t>
      </w:r>
      <w:r w:rsidR="005D3578">
        <w:rPr>
          <w:rFonts w:ascii="Calibri" w:hAnsi="Calibri" w:cs="Calibri"/>
          <w:sz w:val="22"/>
          <w:szCs w:val="22"/>
        </w:rPr>
        <w:t xml:space="preserve">, keskeyttämiseen asti kerättyjä tietoja voidaan käyttää tutkimuksessa. </w:t>
      </w:r>
    </w:p>
    <w:p w14:paraId="41A862C1" w14:textId="77777777" w:rsidR="00F149B7" w:rsidRDefault="00F149B7" w:rsidP="00F149B7">
      <w:pPr>
        <w:pStyle w:val="Standard"/>
        <w:rPr>
          <w:rFonts w:ascii="Calibri" w:hAnsi="Calibri" w:cs="Calibri"/>
          <w:sz w:val="22"/>
          <w:szCs w:val="22"/>
        </w:rPr>
      </w:pPr>
    </w:p>
    <w:p w14:paraId="73E16CD6" w14:textId="77777777" w:rsidR="006D67B5" w:rsidRDefault="00F149B7" w:rsidP="00F149B7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Allekirjoituksellani vahvistan osallistumiseni </w:t>
      </w:r>
      <w:r w:rsidR="0092596A">
        <w:rPr>
          <w:rFonts w:ascii="Calibri" w:hAnsi="Calibri" w:cs="Calibri"/>
          <w:b/>
          <w:sz w:val="22"/>
          <w:szCs w:val="22"/>
        </w:rPr>
        <w:t>tähän tutkimukseen.</w:t>
      </w:r>
      <w:r w:rsidR="0046180D">
        <w:rPr>
          <w:rFonts w:ascii="Calibri" w:hAnsi="Calibri" w:cs="Calibri"/>
          <w:b/>
          <w:sz w:val="22"/>
          <w:szCs w:val="22"/>
        </w:rPr>
        <w:t xml:space="preserve"> </w:t>
      </w:r>
    </w:p>
    <w:p w14:paraId="2A194F12" w14:textId="77777777" w:rsidR="006D67B5" w:rsidRDefault="006D67B5" w:rsidP="00F149B7">
      <w:pPr>
        <w:pStyle w:val="Standard"/>
        <w:rPr>
          <w:rFonts w:ascii="Calibri" w:hAnsi="Calibri" w:cs="Calibri"/>
          <w:b/>
          <w:sz w:val="22"/>
          <w:szCs w:val="22"/>
        </w:rPr>
      </w:pPr>
    </w:p>
    <w:p w14:paraId="27FB2CCC" w14:textId="77777777" w:rsidR="00F149B7" w:rsidRDefault="0046180D" w:rsidP="00F149B7">
      <w:pPr>
        <w:pStyle w:val="Standard"/>
      </w:pPr>
      <w:r>
        <w:rPr>
          <w:rFonts w:ascii="Calibri" w:hAnsi="Calibri" w:cs="Calibri"/>
          <w:b/>
          <w:sz w:val="22"/>
          <w:szCs w:val="22"/>
        </w:rPr>
        <w:t>Jos tutkimukseen liittyvien henkilötietojen käsittelyperusteena on suostumus, vahv</w:t>
      </w:r>
      <w:r w:rsidR="00770688">
        <w:rPr>
          <w:rFonts w:ascii="Calibri" w:hAnsi="Calibri" w:cs="Calibri"/>
          <w:b/>
          <w:sz w:val="22"/>
          <w:szCs w:val="22"/>
        </w:rPr>
        <w:t xml:space="preserve">istan allekirjoituksellani </w:t>
      </w:r>
      <w:r>
        <w:rPr>
          <w:rFonts w:ascii="Calibri" w:hAnsi="Calibri" w:cs="Calibri"/>
          <w:b/>
          <w:sz w:val="22"/>
          <w:szCs w:val="22"/>
        </w:rPr>
        <w:t>suostumuksen</w:t>
      </w:r>
      <w:r w:rsidR="00B861FF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70688">
        <w:rPr>
          <w:rFonts w:ascii="Calibri" w:hAnsi="Calibri" w:cs="Calibri"/>
          <w:b/>
          <w:sz w:val="22"/>
          <w:szCs w:val="22"/>
        </w:rPr>
        <w:t xml:space="preserve">myös </w:t>
      </w:r>
      <w:r>
        <w:rPr>
          <w:rFonts w:ascii="Calibri" w:hAnsi="Calibri" w:cs="Calibri"/>
          <w:b/>
          <w:sz w:val="22"/>
          <w:szCs w:val="22"/>
        </w:rPr>
        <w:t>henkilötietojeni käsittelyyn.</w:t>
      </w:r>
      <w:r w:rsidR="006D67B5">
        <w:rPr>
          <w:rFonts w:ascii="Calibri" w:hAnsi="Calibri" w:cs="Calibri"/>
          <w:b/>
          <w:sz w:val="22"/>
          <w:szCs w:val="22"/>
        </w:rPr>
        <w:t xml:space="preserve"> Minulla on oikeus peruuttaa suostumukseni tietosuojaselosteessa kuvatulla tavalla.</w:t>
      </w:r>
      <w:bookmarkStart w:id="0" w:name="_GoBack"/>
      <w:bookmarkEnd w:id="0"/>
    </w:p>
    <w:p w14:paraId="69F25DFB" w14:textId="77777777" w:rsidR="00775875" w:rsidRPr="00234B2C" w:rsidRDefault="00775875" w:rsidP="00775875">
      <w:pPr>
        <w:spacing w:after="240"/>
        <w:rPr>
          <w:rFonts w:ascii="Times New Roman" w:hAnsi="Times New Roman"/>
          <w:sz w:val="24"/>
          <w:lang w:eastAsia="fi-FI"/>
        </w:rPr>
      </w:pPr>
    </w:p>
    <w:p w14:paraId="120C5827" w14:textId="77777777" w:rsidR="00775875" w:rsidRPr="00386B71" w:rsidRDefault="00775875" w:rsidP="00775875">
      <w:pPr>
        <w:spacing w:after="240"/>
        <w:rPr>
          <w:rFonts w:asciiTheme="minorHAnsi" w:hAnsiTheme="minorHAnsi" w:cstheme="minorHAnsi"/>
          <w:szCs w:val="22"/>
          <w:lang w:eastAsia="fi-FI"/>
        </w:rPr>
      </w:pPr>
      <w:r w:rsidRPr="00234B2C">
        <w:rPr>
          <w:rFonts w:ascii="Times New Roman" w:hAnsi="Times New Roman"/>
          <w:sz w:val="24"/>
          <w:lang w:eastAsia="fi-FI"/>
        </w:rPr>
        <w:br/>
      </w:r>
      <w:r w:rsidR="00573A53" w:rsidRPr="00386B71">
        <w:rPr>
          <w:rFonts w:asciiTheme="minorHAnsi" w:hAnsiTheme="minorHAnsi" w:cstheme="minorHAnsi"/>
          <w:szCs w:val="22"/>
          <w:lang w:eastAsia="fi-FI"/>
        </w:rPr>
        <w:t>_____________, ____ . ____. _______</w:t>
      </w:r>
      <w:r w:rsidRPr="00386B71">
        <w:rPr>
          <w:rFonts w:asciiTheme="minorHAnsi" w:hAnsiTheme="minorHAnsi" w:cstheme="minorHAnsi"/>
          <w:szCs w:val="22"/>
          <w:lang w:eastAsia="fi-FI"/>
        </w:rPr>
        <w:br/>
      </w:r>
    </w:p>
    <w:p w14:paraId="7E9E8E35" w14:textId="77777777" w:rsidR="00775875" w:rsidRPr="00386B71" w:rsidRDefault="002C2B9D" w:rsidP="00573A53">
      <w:pPr>
        <w:rPr>
          <w:rFonts w:asciiTheme="minorHAnsi" w:hAnsiTheme="minorHAnsi" w:cstheme="minorHAnsi"/>
          <w:color w:val="000000"/>
          <w:szCs w:val="22"/>
          <w:lang w:eastAsia="fi-FI"/>
        </w:rPr>
      </w:pPr>
      <w:r w:rsidRPr="00386B71">
        <w:rPr>
          <w:rFonts w:asciiTheme="minorHAnsi" w:hAnsiTheme="minorHAnsi" w:cstheme="minorHAnsi"/>
          <w:color w:val="000000"/>
          <w:szCs w:val="22"/>
          <w:lang w:eastAsia="fi-FI"/>
        </w:rPr>
        <w:t>Allekirjoitus:</w:t>
      </w:r>
      <w:r w:rsidRPr="00386B71">
        <w:rPr>
          <w:rFonts w:asciiTheme="minorHAnsi" w:hAnsiTheme="minorHAnsi" w:cstheme="minorHAnsi"/>
          <w:color w:val="000000"/>
          <w:szCs w:val="22"/>
          <w:lang w:eastAsia="fi-FI"/>
        </w:rPr>
        <w:tab/>
      </w:r>
      <w:r w:rsidR="00386B71">
        <w:rPr>
          <w:rFonts w:asciiTheme="minorHAnsi" w:hAnsiTheme="minorHAnsi" w:cstheme="minorHAnsi"/>
          <w:color w:val="000000"/>
          <w:szCs w:val="22"/>
          <w:lang w:eastAsia="fi-FI"/>
        </w:rPr>
        <w:tab/>
      </w:r>
      <w:r w:rsidR="00775875" w:rsidRPr="00386B71">
        <w:rPr>
          <w:rFonts w:asciiTheme="minorHAnsi" w:hAnsiTheme="minorHAnsi" w:cstheme="minorHAnsi"/>
          <w:color w:val="000000"/>
          <w:szCs w:val="22"/>
          <w:lang w:eastAsia="fi-FI"/>
        </w:rPr>
        <w:t>______________________________________</w:t>
      </w:r>
    </w:p>
    <w:p w14:paraId="23C27061" w14:textId="77777777" w:rsidR="002C2B9D" w:rsidRPr="00386B71" w:rsidRDefault="002C2B9D" w:rsidP="00573A53">
      <w:pPr>
        <w:rPr>
          <w:rFonts w:asciiTheme="minorHAnsi" w:hAnsiTheme="minorHAnsi" w:cstheme="minorHAnsi"/>
          <w:color w:val="000000"/>
          <w:szCs w:val="22"/>
          <w:lang w:eastAsia="fi-FI"/>
        </w:rPr>
      </w:pPr>
    </w:p>
    <w:p w14:paraId="755E0D15" w14:textId="77777777" w:rsidR="002C2B9D" w:rsidRPr="00386B71" w:rsidRDefault="002C2B9D" w:rsidP="00573A53">
      <w:pPr>
        <w:rPr>
          <w:rFonts w:asciiTheme="minorHAnsi" w:hAnsiTheme="minorHAnsi" w:cstheme="minorHAnsi"/>
          <w:color w:val="000000"/>
          <w:szCs w:val="22"/>
          <w:lang w:eastAsia="fi-FI"/>
        </w:rPr>
      </w:pPr>
      <w:r w:rsidRPr="00386B71">
        <w:rPr>
          <w:rFonts w:asciiTheme="minorHAnsi" w:hAnsiTheme="minorHAnsi" w:cstheme="minorHAnsi"/>
          <w:color w:val="000000"/>
          <w:szCs w:val="22"/>
          <w:lang w:eastAsia="fi-FI"/>
        </w:rPr>
        <w:t>Nimenselvennys:</w:t>
      </w:r>
      <w:r w:rsidRPr="00386B71">
        <w:rPr>
          <w:rFonts w:asciiTheme="minorHAnsi" w:hAnsiTheme="minorHAnsi" w:cstheme="minorHAnsi"/>
          <w:color w:val="000000"/>
          <w:szCs w:val="22"/>
          <w:lang w:eastAsia="fi-FI"/>
        </w:rPr>
        <w:tab/>
        <w:t>______________________________________</w:t>
      </w:r>
    </w:p>
    <w:p w14:paraId="3428C249" w14:textId="77777777" w:rsidR="00CB7616" w:rsidRPr="0074197F" w:rsidRDefault="00775875" w:rsidP="00B31CE3">
      <w:pPr>
        <w:rPr>
          <w:rFonts w:asciiTheme="minorHAnsi" w:hAnsiTheme="minorHAnsi" w:cstheme="minorHAnsi"/>
        </w:rPr>
      </w:pPr>
      <w:r w:rsidRPr="00386B71">
        <w:rPr>
          <w:rFonts w:asciiTheme="minorHAnsi" w:hAnsiTheme="minorHAnsi" w:cstheme="minorHAnsi"/>
          <w:szCs w:val="22"/>
          <w:lang w:eastAsia="fi-FI"/>
        </w:rPr>
        <w:br/>
      </w:r>
      <w:r w:rsidRPr="00386B71">
        <w:rPr>
          <w:rFonts w:asciiTheme="minorHAnsi" w:hAnsiTheme="minorHAnsi" w:cstheme="minorHAnsi"/>
          <w:szCs w:val="22"/>
          <w:lang w:eastAsia="fi-FI"/>
        </w:rPr>
        <w:br/>
      </w:r>
      <w:r w:rsidR="002C2B9D" w:rsidRPr="002C2B9D">
        <w:rPr>
          <w:rFonts w:asciiTheme="minorHAnsi" w:hAnsiTheme="minorHAnsi" w:cstheme="minorHAnsi"/>
        </w:rPr>
        <w:t xml:space="preserve">Alkuperäinen allekirjoitettu tutkittavan suostumus sekä kopio tutkimustiedotteesta </w:t>
      </w:r>
      <w:r w:rsidR="00386B71">
        <w:rPr>
          <w:rFonts w:asciiTheme="minorHAnsi" w:hAnsiTheme="minorHAnsi" w:cstheme="minorHAnsi"/>
        </w:rPr>
        <w:t xml:space="preserve">liitteineen </w:t>
      </w:r>
      <w:r w:rsidR="002C2B9D" w:rsidRPr="002C2B9D">
        <w:rPr>
          <w:rFonts w:asciiTheme="minorHAnsi" w:hAnsiTheme="minorHAnsi" w:cstheme="minorHAnsi"/>
        </w:rPr>
        <w:t>jäävät tutkijan arkistoon. Tutkimustiedote</w:t>
      </w:r>
      <w:r w:rsidR="00386B71">
        <w:rPr>
          <w:rFonts w:asciiTheme="minorHAnsi" w:hAnsiTheme="minorHAnsi" w:cstheme="minorHAnsi"/>
        </w:rPr>
        <w:t xml:space="preserve"> liitteineen</w:t>
      </w:r>
      <w:r w:rsidR="002C2B9D" w:rsidRPr="002C2B9D">
        <w:rPr>
          <w:rFonts w:asciiTheme="minorHAnsi" w:hAnsiTheme="minorHAnsi" w:cstheme="minorHAnsi"/>
        </w:rPr>
        <w:t xml:space="preserve"> ja kopio allekirjoitetusta suostumuksesta annetaan tutkittavalle. </w:t>
      </w:r>
    </w:p>
    <w:sectPr w:rsidR="00CB7616" w:rsidRPr="0074197F" w:rsidSect="0061577C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985" w:right="567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6602" w14:textId="77777777" w:rsidR="00466CCB" w:rsidRDefault="00466CCB">
      <w:r>
        <w:separator/>
      </w:r>
    </w:p>
  </w:endnote>
  <w:endnote w:type="continuationSeparator" w:id="0">
    <w:p w14:paraId="4EAD1042" w14:textId="77777777" w:rsidR="00466CCB" w:rsidRDefault="0046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4F0E2" w14:textId="77777777" w:rsidR="00367A68" w:rsidRDefault="001A33B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 wp14:anchorId="3F329921" wp14:editId="13296075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0" name="Picture 20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14:paraId="2677CE2E" w14:textId="77777777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2FFF93B6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7AD26B14" w14:textId="77777777"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7562E6C8" w14:textId="77777777"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6E3C850F" w14:textId="77777777"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14:paraId="22C97AC6" w14:textId="77777777"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14:paraId="57D016B6" w14:textId="77777777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14:paraId="5D2D82CA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14:paraId="35FF758C" w14:textId="77777777"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14:paraId="244D407F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14:paraId="42B00A4C" w14:textId="77777777"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14:paraId="7687EE5B" w14:textId="77777777"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14:paraId="6504357B" w14:textId="77777777" w:rsidR="00367A68" w:rsidRPr="00DE3022" w:rsidRDefault="00367A68">
    <w:pPr>
      <w:pStyle w:val="Ala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EA83" w14:textId="77777777" w:rsidR="00466CCB" w:rsidRDefault="00466CCB">
      <w:r>
        <w:separator/>
      </w:r>
    </w:p>
  </w:footnote>
  <w:footnote w:type="continuationSeparator" w:id="0">
    <w:p w14:paraId="0DB2066A" w14:textId="77777777" w:rsidR="00466CCB" w:rsidRDefault="0046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FD3E" w14:textId="77777777" w:rsidR="00A9040E" w:rsidRDefault="00D847A4" w:rsidP="00871C1D">
    <w:pPr>
      <w:ind w:left="5220"/>
      <w:rPr>
        <w:rFonts w:ascii="Arial" w:hAnsi="Arial" w:cs="Arial"/>
      </w:rPr>
    </w:pPr>
    <w:r>
      <w:tab/>
    </w:r>
    <w:r w:rsidR="00367A68" w:rsidRPr="00C86200">
      <w:tab/>
    </w:r>
    <w:r w:rsidR="00367A68" w:rsidRPr="00C86200">
      <w:tab/>
    </w:r>
  </w:p>
  <w:p w14:paraId="5F432184" w14:textId="77777777" w:rsidR="00367A68" w:rsidRPr="00D847A4" w:rsidRDefault="00A9040E" w:rsidP="00871C1D">
    <w:pPr>
      <w:ind w:left="5220"/>
      <w:rPr>
        <w:rFonts w:ascii="Arial" w:hAnsi="Arial" w:cs="Arial"/>
      </w:rPr>
    </w:pPr>
    <w:r>
      <w:rPr>
        <w:rFonts w:ascii="Arial" w:hAnsi="Arial" w:cs="Arial"/>
      </w:rPr>
      <w:t>Participant Consent Form</w:t>
    </w:r>
  </w:p>
  <w:p w14:paraId="2D69B7AB" w14:textId="77777777" w:rsidR="00367A68" w:rsidRPr="00D847A4" w:rsidRDefault="00367A68" w:rsidP="00871C1D">
    <w:pPr>
      <w:ind w:left="5220"/>
      <w:rPr>
        <w:rFonts w:ascii="Arial" w:hAnsi="Arial" w:cs="Arial"/>
      </w:rPr>
    </w:pPr>
  </w:p>
  <w:p w14:paraId="4BB7F87B" w14:textId="77777777" w:rsidR="00367A68" w:rsidRPr="00D847A4" w:rsidRDefault="00367A68" w:rsidP="00A9040E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CFE0" w14:textId="77777777" w:rsidR="00CB7616" w:rsidRPr="00D847A4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70D88">
      <w:rPr>
        <w:rFonts w:ascii="Arial" w:hAnsi="Arial" w:cs="Arial"/>
      </w:rPr>
      <w:tab/>
    </w:r>
    <w:r w:rsidR="00E70D88">
      <w:rPr>
        <w:rFonts w:ascii="Arial" w:hAnsi="Arial" w:cs="Arial"/>
      </w:rPr>
      <w:tab/>
      <w:t>Tutkittavan suostumus</w:t>
    </w:r>
    <w:r>
      <w:rPr>
        <w:rFonts w:ascii="Arial" w:hAnsi="Arial" w:cs="Arial"/>
      </w:rPr>
      <w:tab/>
    </w:r>
  </w:p>
  <w:p w14:paraId="4E88AD59" w14:textId="77777777" w:rsidR="00CB7616" w:rsidRPr="00D847A4" w:rsidRDefault="00CB7616" w:rsidP="00CB7616">
    <w:pPr>
      <w:ind w:left="5220"/>
      <w:rPr>
        <w:rFonts w:ascii="Arial" w:hAnsi="Arial" w:cs="Arial"/>
      </w:rPr>
    </w:pPr>
  </w:p>
  <w:p w14:paraId="6C6F1B87" w14:textId="77777777" w:rsidR="00367A68" w:rsidRDefault="00367A68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B"/>
    <w:rsid w:val="00002FAF"/>
    <w:rsid w:val="00015FEF"/>
    <w:rsid w:val="000A7EC1"/>
    <w:rsid w:val="000C1F40"/>
    <w:rsid w:val="000F3FC8"/>
    <w:rsid w:val="00104121"/>
    <w:rsid w:val="00130BAB"/>
    <w:rsid w:val="00167DDB"/>
    <w:rsid w:val="00195580"/>
    <w:rsid w:val="001A1743"/>
    <w:rsid w:val="001A33BC"/>
    <w:rsid w:val="001A57DE"/>
    <w:rsid w:val="001A7AFB"/>
    <w:rsid w:val="001B1319"/>
    <w:rsid w:val="001C5523"/>
    <w:rsid w:val="001E1016"/>
    <w:rsid w:val="002315E2"/>
    <w:rsid w:val="002C2B9D"/>
    <w:rsid w:val="00315F2B"/>
    <w:rsid w:val="00365EEF"/>
    <w:rsid w:val="00367A68"/>
    <w:rsid w:val="00386B71"/>
    <w:rsid w:val="003A098A"/>
    <w:rsid w:val="003D540A"/>
    <w:rsid w:val="00440716"/>
    <w:rsid w:val="0044729E"/>
    <w:rsid w:val="0046180D"/>
    <w:rsid w:val="00466CCB"/>
    <w:rsid w:val="004A1904"/>
    <w:rsid w:val="004C1121"/>
    <w:rsid w:val="004C1950"/>
    <w:rsid w:val="004C3BD3"/>
    <w:rsid w:val="004F3DB3"/>
    <w:rsid w:val="005024CA"/>
    <w:rsid w:val="00556B18"/>
    <w:rsid w:val="00573A53"/>
    <w:rsid w:val="0057668E"/>
    <w:rsid w:val="0058184E"/>
    <w:rsid w:val="005C5962"/>
    <w:rsid w:val="005D3578"/>
    <w:rsid w:val="005E6F0B"/>
    <w:rsid w:val="005E7779"/>
    <w:rsid w:val="0061577C"/>
    <w:rsid w:val="00622348"/>
    <w:rsid w:val="0062276C"/>
    <w:rsid w:val="00626FDC"/>
    <w:rsid w:val="006409E8"/>
    <w:rsid w:val="006D67B5"/>
    <w:rsid w:val="006E7FED"/>
    <w:rsid w:val="007325B7"/>
    <w:rsid w:val="0074197F"/>
    <w:rsid w:val="00770688"/>
    <w:rsid w:val="00771283"/>
    <w:rsid w:val="00775875"/>
    <w:rsid w:val="00775A5C"/>
    <w:rsid w:val="00795272"/>
    <w:rsid w:val="007A5C3A"/>
    <w:rsid w:val="007E3207"/>
    <w:rsid w:val="007E7612"/>
    <w:rsid w:val="00816BC6"/>
    <w:rsid w:val="00826A15"/>
    <w:rsid w:val="00844F06"/>
    <w:rsid w:val="00871C1D"/>
    <w:rsid w:val="00871C43"/>
    <w:rsid w:val="008D2D68"/>
    <w:rsid w:val="0092596A"/>
    <w:rsid w:val="009C6786"/>
    <w:rsid w:val="00A14D45"/>
    <w:rsid w:val="00A36E9D"/>
    <w:rsid w:val="00A43AC4"/>
    <w:rsid w:val="00A82FB7"/>
    <w:rsid w:val="00A9040E"/>
    <w:rsid w:val="00AC5369"/>
    <w:rsid w:val="00AD14D6"/>
    <w:rsid w:val="00AE1D87"/>
    <w:rsid w:val="00B039C3"/>
    <w:rsid w:val="00B07529"/>
    <w:rsid w:val="00B27DCB"/>
    <w:rsid w:val="00B305BF"/>
    <w:rsid w:val="00B31CE3"/>
    <w:rsid w:val="00B51A9A"/>
    <w:rsid w:val="00B56A1A"/>
    <w:rsid w:val="00B861FF"/>
    <w:rsid w:val="00BB799E"/>
    <w:rsid w:val="00C54917"/>
    <w:rsid w:val="00CB7616"/>
    <w:rsid w:val="00CC5EA2"/>
    <w:rsid w:val="00D65A3A"/>
    <w:rsid w:val="00D847A4"/>
    <w:rsid w:val="00DC59F4"/>
    <w:rsid w:val="00DE3022"/>
    <w:rsid w:val="00E11217"/>
    <w:rsid w:val="00E46A6F"/>
    <w:rsid w:val="00E70D88"/>
    <w:rsid w:val="00E751A7"/>
    <w:rsid w:val="00EB1903"/>
    <w:rsid w:val="00EB23C7"/>
    <w:rsid w:val="00ED2A2D"/>
    <w:rsid w:val="00F035A1"/>
    <w:rsid w:val="00F149B7"/>
    <w:rsid w:val="00F2443C"/>
    <w:rsid w:val="00F309BF"/>
    <w:rsid w:val="00F70D3C"/>
    <w:rsid w:val="00FB498F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89A05E0"/>
  <w15:docId w15:val="{8E5C3878-16AA-4328-B7F5-DE0E035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Otsikko1">
    <w:name w:val="heading 1"/>
    <w:basedOn w:val="Normaali"/>
    <w:next w:val="Normaali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Otsikko2">
    <w:name w:val="heading 2"/>
    <w:basedOn w:val="Normaali"/>
    <w:next w:val="Normaali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Otsikko3">
    <w:name w:val="heading 3"/>
    <w:basedOn w:val="Normaali"/>
    <w:next w:val="Normaali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263CB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ali"/>
    <w:rsid w:val="007D6630"/>
    <w:pPr>
      <w:spacing w:after="260"/>
      <w:ind w:left="2529"/>
    </w:pPr>
  </w:style>
  <w:style w:type="paragraph" w:styleId="Seliteteksti">
    <w:name w:val="Balloon Text"/>
    <w:basedOn w:val="Normaali"/>
    <w:link w:val="Seliteteksti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ali"/>
    <w:rsid w:val="007D6630"/>
    <w:pPr>
      <w:spacing w:after="260"/>
    </w:pPr>
  </w:style>
  <w:style w:type="paragraph" w:customStyle="1" w:styleId="MetropoliaVlitsikko">
    <w:name w:val="Metropolia Välitsikko"/>
    <w:basedOn w:val="Normaali"/>
    <w:rsid w:val="005C75E1"/>
    <w:pPr>
      <w:ind w:left="2880"/>
    </w:pPr>
    <w:rPr>
      <w:b/>
    </w:rPr>
  </w:style>
  <w:style w:type="character" w:customStyle="1" w:styleId="SelitetekstiChar">
    <w:name w:val="Seliteteksti Char"/>
    <w:link w:val="Seliteteksti"/>
    <w:rsid w:val="00CB761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149B7"/>
    <w:pPr>
      <w:autoSpaceDN w:val="0"/>
      <w:textAlignment w:val="baseline"/>
    </w:pPr>
    <w:rPr>
      <w:sz w:val="24"/>
      <w:szCs w:val="24"/>
    </w:rPr>
  </w:style>
  <w:style w:type="character" w:styleId="Paikkamerkkiteksti">
    <w:name w:val="Placeholder Text"/>
    <w:basedOn w:val="Kappaleenoletusfontti"/>
    <w:rsid w:val="00F149B7"/>
    <w:rPr>
      <w:color w:val="808080"/>
    </w:rPr>
  </w:style>
  <w:style w:type="paragraph" w:styleId="NormaaliWWW">
    <w:name w:val="Normal (Web)"/>
    <w:basedOn w:val="Normaali"/>
    <w:unhideWhenUsed/>
    <w:rsid w:val="00A14D45"/>
    <w:pPr>
      <w:spacing w:before="100" w:beforeAutospacing="1" w:after="100" w:afterAutospacing="1"/>
    </w:pPr>
    <w:rPr>
      <w:rFonts w:ascii="Times" w:eastAsia="SimSun" w:hAnsi="Times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C96013D8C6C4F970EA1BD966DEE16" ma:contentTypeVersion="12" ma:contentTypeDescription="Create a new document." ma:contentTypeScope="" ma:versionID="521a1370180ee523ee71e2f621a787d1">
  <xsd:schema xmlns:xsd="http://www.w3.org/2001/XMLSchema" xmlns:xs="http://www.w3.org/2001/XMLSchema" xmlns:p="http://schemas.microsoft.com/office/2006/metadata/properties" xmlns:ns3="20d5bf84-b34b-4cfd-a18d-8c71e7c33cfa" xmlns:ns4="b4a69a41-9a73-4032-b7a2-1e4dd33cf8e5" targetNamespace="http://schemas.microsoft.com/office/2006/metadata/properties" ma:root="true" ma:fieldsID="5cdda4c194a8193fb6a8e9188e48069b" ns3:_="" ns4:_="">
    <xsd:import namespace="20d5bf84-b34b-4cfd-a18d-8c71e7c33cfa"/>
    <xsd:import namespace="b4a69a41-9a73-4032-b7a2-1e4dd33cf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bf84-b34b-4cfd-a18d-8c71e7c33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69a41-9a73-4032-b7a2-1e4dd33cf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DC17A-29F7-4F3B-9D9A-42E2CA6B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bf84-b34b-4cfd-a18d-8c71e7c33cfa"/>
    <ds:schemaRef ds:uri="b4a69a41-9a73-4032-b7a2-1e4dd33cf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222B4-8B82-40F1-A341-5504EF71F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62B99-0048-4FD6-A579-917E54D4D65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20d5bf84-b34b-4cfd-a18d-8c71e7c33cfa"/>
    <ds:schemaRef ds:uri="http://purl.org/dc/elements/1.1/"/>
    <ds:schemaRef ds:uri="http://purl.org/dc/dcmitype/"/>
    <ds:schemaRef ds:uri="http://schemas.openxmlformats.org/package/2006/metadata/core-properties"/>
    <ds:schemaRef ds:uri="b4a69a41-9a73-4032-b7a2-1e4dd33cf8e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1899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Päivi Mahkonen</dc:creator>
  <cp:lastModifiedBy>Jyrki Kettunen</cp:lastModifiedBy>
  <cp:revision>2</cp:revision>
  <cp:lastPrinted>2012-08-07T06:27:00Z</cp:lastPrinted>
  <dcterms:created xsi:type="dcterms:W3CDTF">2022-03-01T11:50:00Z</dcterms:created>
  <dcterms:modified xsi:type="dcterms:W3CDTF">2022-03-01T11:50:00Z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0x01010033CC96013D8C6C4F970EA1BD966DEE16</vt:lpwstr>
  </property>
</Properties>
</file>