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96B7" w14:textId="77777777" w:rsidR="00207E08" w:rsidRDefault="00207E08" w:rsidP="00207E08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207E08">
        <w:rPr>
          <w:rFonts w:ascii="Arial" w:hAnsi="Arial" w:cs="Arial"/>
          <w:b/>
          <w:bCs/>
          <w:sz w:val="36"/>
          <w:szCs w:val="36"/>
        </w:rPr>
        <w:t>Tietopyyntölomake</w:t>
      </w:r>
    </w:p>
    <w:p w14:paraId="5693D7BA" w14:textId="77777777" w:rsidR="00207E08" w:rsidRPr="00207E08" w:rsidRDefault="00207E08" w:rsidP="00207E08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972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280"/>
        <w:gridCol w:w="3480"/>
        <w:gridCol w:w="3960"/>
      </w:tblGrid>
      <w:tr w:rsidR="00207E08" w:rsidRPr="005F5663" w14:paraId="2B962A69" w14:textId="77777777" w:rsidTr="0057019B">
        <w:trPr>
          <w:trHeight w:val="734"/>
        </w:trPr>
        <w:tc>
          <w:tcPr>
            <w:tcW w:w="2280" w:type="dxa"/>
            <w:vMerge w:val="restart"/>
          </w:tcPr>
          <w:p w14:paraId="00C7CDF8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t>PYYNNÖN</w:t>
            </w:r>
          </w:p>
          <w:p w14:paraId="0C355CF1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t>ESITTÄJÄ</w:t>
            </w:r>
          </w:p>
          <w:p w14:paraId="763B45B7" w14:textId="77777777" w:rsidR="00207E08" w:rsidRPr="005A6064" w:rsidRDefault="00207E08" w:rsidP="00AF5A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6064">
              <w:rPr>
                <w:rFonts w:ascii="Arial" w:hAnsi="Arial" w:cs="Arial"/>
                <w:bCs/>
                <w:sz w:val="18"/>
                <w:szCs w:val="18"/>
              </w:rPr>
              <w:t>(pyynnön esittäjä täyttää)</w:t>
            </w:r>
          </w:p>
        </w:tc>
        <w:tc>
          <w:tcPr>
            <w:tcW w:w="7440" w:type="dxa"/>
            <w:gridSpan w:val="2"/>
          </w:tcPr>
          <w:p w14:paraId="5AEE83B7" w14:textId="77777777" w:rsidR="00207E08" w:rsidRPr="00D23AFA" w:rsidRDefault="00207E08" w:rsidP="00976BC7">
            <w:pPr>
              <w:ind w:right="-730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D23AFA">
              <w:rPr>
                <w:rFonts w:ascii="Arial" w:hAnsi="Arial" w:cs="Arial"/>
                <w:sz w:val="28"/>
                <w:szCs w:val="28"/>
                <w:lang w:val="en-GB"/>
              </w:rPr>
              <w:t>Nimi</w:t>
            </w:r>
            <w:proofErr w:type="spellEnd"/>
          </w:p>
          <w:p w14:paraId="0B3FD9E0" w14:textId="77777777" w:rsidR="00207E08" w:rsidRPr="00D23AFA" w:rsidRDefault="006E771F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2877792"/>
                <w:placeholder>
                  <w:docPart w:val="BC7496A5BA114700864DD6492B4BA3D8"/>
                </w:placeholder>
                <w:showingPlcHdr/>
              </w:sdtPr>
              <w:sdtEndPr/>
              <w:sdtContent>
                <w:r w:rsidR="00207E08" w:rsidRPr="00D23AFA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207E08" w:rsidRPr="00D23AFA" w14:paraId="5EC1BE26" w14:textId="77777777" w:rsidTr="0057019B">
        <w:trPr>
          <w:trHeight w:val="591"/>
        </w:trPr>
        <w:tc>
          <w:tcPr>
            <w:tcW w:w="2280" w:type="dxa"/>
            <w:vMerge/>
          </w:tcPr>
          <w:p w14:paraId="3AE5D549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</w:tcPr>
          <w:p w14:paraId="1E3434E0" w14:textId="77777777" w:rsidR="00207E08" w:rsidRPr="00D23AFA" w:rsidRDefault="00207E08" w:rsidP="00AF5A57">
            <w:pPr>
              <w:rPr>
                <w:rFonts w:ascii="Arial" w:hAnsi="Arial" w:cs="Arial"/>
                <w:sz w:val="28"/>
                <w:szCs w:val="28"/>
              </w:rPr>
            </w:pPr>
            <w:r w:rsidRPr="00D23AFA">
              <w:rPr>
                <w:rFonts w:ascii="Arial" w:hAnsi="Arial" w:cs="Arial"/>
                <w:sz w:val="28"/>
                <w:szCs w:val="28"/>
              </w:rPr>
              <w:t>Osoite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1029763137"/>
              <w:placeholder>
                <w:docPart w:val="1DF7B1DA80DF42D688E8547A778A57F7"/>
              </w:placeholder>
            </w:sdtPr>
            <w:sdtEndPr/>
            <w:sdtContent>
              <w:p w14:paraId="53DD49AB" w14:textId="77777777" w:rsidR="00207E08" w:rsidRPr="00D23AFA" w:rsidRDefault="00207E08" w:rsidP="00AF5A57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  <w:p w14:paraId="6B600C38" w14:textId="77777777" w:rsidR="00207E08" w:rsidRPr="00D23AFA" w:rsidRDefault="006E771F" w:rsidP="00AF5A57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sdtContent>
          </w:sdt>
        </w:tc>
      </w:tr>
      <w:tr w:rsidR="00207E08" w:rsidRPr="005F5663" w14:paraId="17AC3964" w14:textId="77777777" w:rsidTr="0057019B">
        <w:trPr>
          <w:trHeight w:val="788"/>
        </w:trPr>
        <w:tc>
          <w:tcPr>
            <w:tcW w:w="2280" w:type="dxa"/>
            <w:vMerge/>
          </w:tcPr>
          <w:p w14:paraId="49A890BF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2"/>
          </w:tcPr>
          <w:p w14:paraId="62C5BA2A" w14:textId="77777777" w:rsidR="00207E08" w:rsidRPr="00D23AFA" w:rsidRDefault="00207E08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D23AFA">
              <w:rPr>
                <w:rFonts w:ascii="Arial" w:hAnsi="Arial" w:cs="Arial"/>
                <w:sz w:val="28"/>
                <w:szCs w:val="28"/>
                <w:lang w:val="en-GB"/>
              </w:rPr>
              <w:t>Henkilöturvatunnus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</w:rPr>
              <w:id w:val="150734835"/>
              <w:placeholder>
                <w:docPart w:val="9F48F65D5658419BA8B840A3124F4ED1"/>
              </w:placeholder>
              <w:showingPlcHdr/>
            </w:sdtPr>
            <w:sdtEndPr/>
            <w:sdtContent>
              <w:p w14:paraId="5683C1BC" w14:textId="77777777" w:rsidR="00207E08" w:rsidRPr="00D23AFA" w:rsidRDefault="00207E08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D23AFA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07E08" w:rsidRPr="005F5663" w14:paraId="2479EFDE" w14:textId="77777777" w:rsidTr="0057019B">
        <w:trPr>
          <w:trHeight w:val="700"/>
        </w:trPr>
        <w:tc>
          <w:tcPr>
            <w:tcW w:w="2280" w:type="dxa"/>
            <w:vMerge/>
          </w:tcPr>
          <w:p w14:paraId="452280FA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</w:tcPr>
          <w:p w14:paraId="57BAD3E1" w14:textId="77777777" w:rsidR="00207E08" w:rsidRPr="00D23AFA" w:rsidRDefault="00207E08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D23AFA">
              <w:rPr>
                <w:rFonts w:ascii="Arial" w:hAnsi="Arial" w:cs="Arial"/>
                <w:sz w:val="28"/>
                <w:szCs w:val="28"/>
                <w:lang w:val="en-GB"/>
              </w:rPr>
              <w:t>Puhelinnumero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</w:rPr>
              <w:id w:val="-9759059"/>
              <w:placeholder>
                <w:docPart w:val="7578931525B946E2AD706ADC8C770005"/>
              </w:placeholder>
              <w:showingPlcHdr/>
            </w:sdtPr>
            <w:sdtEndPr/>
            <w:sdtContent>
              <w:p w14:paraId="355F4F82" w14:textId="77777777" w:rsidR="00207E08" w:rsidRPr="00D23AFA" w:rsidRDefault="00207E08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D23AFA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07E08" w:rsidRPr="005F5663" w14:paraId="46E9BF22" w14:textId="77777777" w:rsidTr="0057019B">
        <w:trPr>
          <w:trHeight w:val="71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14:paraId="74F3CF9E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</w:tcPr>
          <w:p w14:paraId="4870D48A" w14:textId="77777777" w:rsidR="00207E08" w:rsidRPr="00D23AFA" w:rsidRDefault="00207E08" w:rsidP="00AF5A5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D23AFA">
              <w:rPr>
                <w:rFonts w:ascii="Arial" w:hAnsi="Arial" w:cs="Arial"/>
                <w:sz w:val="28"/>
                <w:szCs w:val="28"/>
                <w:lang w:val="en-GB"/>
              </w:rPr>
              <w:t>Sähköpostiosoite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</w:rPr>
              <w:id w:val="-1467501546"/>
              <w:placeholder>
                <w:docPart w:val="685D075494084D10B3550D5FF08ECBF4"/>
              </w:placeholder>
              <w:showingPlcHdr/>
            </w:sdtPr>
            <w:sdtEndPr/>
            <w:sdtContent>
              <w:p w14:paraId="2B967A97" w14:textId="77777777" w:rsidR="00207E08" w:rsidRPr="00D23AFA" w:rsidRDefault="00207E08" w:rsidP="00AF5A57">
                <w:pPr>
                  <w:rPr>
                    <w:rFonts w:ascii="Arial" w:hAnsi="Arial" w:cs="Arial"/>
                    <w:sz w:val="28"/>
                    <w:szCs w:val="28"/>
                    <w:lang w:val="en-GB"/>
                  </w:rPr>
                </w:pPr>
                <w:r w:rsidRPr="00454F71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07E08" w:rsidRPr="00D23AFA" w14:paraId="0617C43C" w14:textId="77777777" w:rsidTr="00904C81">
        <w:trPr>
          <w:trHeight w:val="394"/>
        </w:trPr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14:paraId="105651BF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t>PYYNNÖN TYYPPI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AD06C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633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Saada pääsy tietoihin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6A9661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51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Tietojen oikaisupyyntö</w:t>
            </w:r>
          </w:p>
        </w:tc>
      </w:tr>
      <w:tr w:rsidR="00207E08" w:rsidRPr="00D23AFA" w14:paraId="49FE36F6" w14:textId="77777777" w:rsidTr="00904C81">
        <w:trPr>
          <w:trHeight w:val="395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14:paraId="58CFDFBA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6C9AC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967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Tietojen poistopyyntö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3A2EE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45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Käsittelyn rajoittamispyyntö</w:t>
            </w:r>
          </w:p>
        </w:tc>
      </w:tr>
      <w:tr w:rsidR="00207E08" w:rsidRPr="00D23AFA" w14:paraId="713699E9" w14:textId="77777777" w:rsidTr="00904C81">
        <w:trPr>
          <w:trHeight w:val="696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14:paraId="388F658B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47BB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854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Pyyntö siirtää tiedot järjestelmästä toiseen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7C0A8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685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Vastustamisoikeus</w:t>
            </w:r>
          </w:p>
        </w:tc>
      </w:tr>
      <w:tr w:rsidR="00207E08" w:rsidRPr="005F5663" w14:paraId="7A941C09" w14:textId="77777777" w:rsidTr="0057019B">
        <w:trPr>
          <w:trHeight w:val="712"/>
        </w:trPr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BB7847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6B7" w14:textId="77777777" w:rsidR="00207E08" w:rsidRPr="00D23AFA" w:rsidRDefault="006E771F" w:rsidP="00AF5A57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lang w:val="en-US"/>
                </w:rPr>
                <w:id w:val="8933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="00207E08" w:rsidRPr="00D23AFA">
              <w:rPr>
                <w:rFonts w:ascii="Arial" w:hAnsi="Arial" w:cs="Arial"/>
                <w:sz w:val="24"/>
                <w:lang w:val="en-US"/>
              </w:rPr>
              <w:t>Muu</w:t>
            </w:r>
            <w:proofErr w:type="spellEnd"/>
            <w:r w:rsidR="00207E08" w:rsidRPr="00D23AFA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="00207E08" w:rsidRPr="00D23AFA">
              <w:rPr>
                <w:rFonts w:ascii="Arial" w:hAnsi="Arial" w:cs="Arial"/>
                <w:sz w:val="24"/>
                <w:lang w:val="en-US"/>
              </w:rPr>
              <w:t>oikeus</w:t>
            </w:r>
            <w:proofErr w:type="spellEnd"/>
            <w:r w:rsidR="00207E08" w:rsidRPr="00D23AFA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="00207E08" w:rsidRPr="00D23AFA">
              <w:rPr>
                <w:rFonts w:ascii="Arial" w:hAnsi="Arial" w:cs="Arial"/>
                <w:sz w:val="24"/>
                <w:lang w:val="en-US"/>
              </w:rPr>
              <w:t>mikä</w:t>
            </w:r>
            <w:proofErr w:type="spellEnd"/>
            <w:r w:rsidR="00207E08" w:rsidRPr="00D23AFA">
              <w:rPr>
                <w:rFonts w:ascii="Arial" w:hAnsi="Arial" w:cs="Arial"/>
                <w:sz w:val="24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</w:rPr>
                <w:id w:val="299655026"/>
                <w:placeholder>
                  <w:docPart w:val="42DF1899518D4AECBFB964A87F6B4793"/>
                </w:placeholder>
                <w:showingPlcHdr/>
              </w:sdtPr>
              <w:sdtEndPr/>
              <w:sdtContent>
                <w:r w:rsidR="00207E08" w:rsidRPr="00454F71">
                  <w:rPr>
                    <w:rStyle w:val="PlaceholderText"/>
                    <w:rFonts w:ascii="Arial" w:hAnsi="Arial" w:cs="Arial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207E08" w:rsidRPr="00D23AFA" w14:paraId="78A97EF1" w14:textId="77777777" w:rsidTr="0057019B">
        <w:trPr>
          <w:trHeight w:val="2471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14:paraId="1F04724B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t>TIETOA PYYNNÖSTÄ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5D1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Mitä tietoa pyyntö koskee? Miten haluat pyyntösi käsiteltävän? Miltä ajalta haluat saada tietosi?</w:t>
            </w:r>
          </w:p>
          <w:sdt>
            <w:sdtPr>
              <w:rPr>
                <w:rFonts w:ascii="Arial" w:hAnsi="Arial" w:cs="Arial"/>
                <w:sz w:val="24"/>
              </w:rPr>
              <w:id w:val="1859689541"/>
              <w:placeholder>
                <w:docPart w:val="E4F94B1DD64F4237917BA33AC6415785"/>
              </w:placeholder>
            </w:sdtPr>
            <w:sdtEndPr/>
            <w:sdtContent>
              <w:p w14:paraId="32CBA9BD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4A3B94F2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6ACDE738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782C5157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57397C80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536A2B1E" w14:textId="77777777" w:rsidR="00696C0A" w:rsidRDefault="00696C0A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2B04F7F7" w14:textId="77777777" w:rsidR="00207E08" w:rsidRPr="00D23AFA" w:rsidRDefault="006E771F" w:rsidP="00AF5A57">
                <w:pPr>
                  <w:rPr>
                    <w:rFonts w:ascii="Arial" w:hAnsi="Arial" w:cs="Arial"/>
                    <w:sz w:val="24"/>
                  </w:rPr>
                </w:pPr>
              </w:p>
            </w:sdtContent>
          </w:sdt>
        </w:tc>
      </w:tr>
      <w:tr w:rsidR="00207E08" w:rsidRPr="00D23AFA" w14:paraId="79FDBBAE" w14:textId="77777777" w:rsidTr="0057019B">
        <w:trPr>
          <w:trHeight w:val="1928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14:paraId="1977D6F1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t>PYYNNÖN KÄSITTELY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AE7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Miten toivot pyyntöösi vastattavan? (Tietoon tutustuminen Metropolian tiloissa, nouto Metropoliasta tulosteena, postitse vai sähköpostitse)</w:t>
            </w:r>
          </w:p>
          <w:sdt>
            <w:sdtPr>
              <w:rPr>
                <w:rFonts w:ascii="Arial" w:hAnsi="Arial" w:cs="Arial"/>
                <w:sz w:val="24"/>
              </w:rPr>
              <w:id w:val="392469779"/>
              <w:placeholder>
                <w:docPart w:val="E4F94B1DD64F4237917BA33AC6415785"/>
              </w:placeholder>
            </w:sdtPr>
            <w:sdtEndPr/>
            <w:sdtContent>
              <w:p w14:paraId="6112211B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0F8CE3B3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2B080A2B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6E7AD9AD" w14:textId="77777777" w:rsidR="00207E08" w:rsidRPr="00D23AFA" w:rsidRDefault="006E771F" w:rsidP="00AF5A57">
                <w:pPr>
                  <w:rPr>
                    <w:rFonts w:ascii="Arial" w:hAnsi="Arial" w:cs="Arial"/>
                    <w:sz w:val="24"/>
                  </w:rPr>
                </w:pPr>
              </w:p>
            </w:sdtContent>
          </w:sdt>
        </w:tc>
      </w:tr>
      <w:tr w:rsidR="00207E08" w:rsidRPr="00D23AFA" w14:paraId="6039EEEE" w14:textId="77777777" w:rsidTr="0057019B">
        <w:trPr>
          <w:trHeight w:val="731"/>
        </w:trPr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15E98A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t>PÄIVÄYS JA ALLE-KIRJOITUS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930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Päiväys</w:t>
            </w:r>
          </w:p>
          <w:sdt>
            <w:sdtPr>
              <w:rPr>
                <w:rFonts w:ascii="Arial" w:hAnsi="Arial" w:cs="Arial"/>
                <w:sz w:val="24"/>
              </w:rPr>
              <w:id w:val="-424578491"/>
              <w:placeholder>
                <w:docPart w:val="E4F94B1DD64F4237917BA33AC6415785"/>
              </w:placeholder>
            </w:sdtPr>
            <w:sdtEndPr/>
            <w:sdtContent>
              <w:p w14:paraId="48AC4045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132A7E3F" w14:textId="77777777" w:rsidR="00207E08" w:rsidRPr="00D23AFA" w:rsidRDefault="006E771F" w:rsidP="00AF5A57">
                <w:pPr>
                  <w:rPr>
                    <w:rFonts w:ascii="Arial" w:hAnsi="Arial" w:cs="Arial"/>
                    <w:sz w:val="24"/>
                  </w:rPr>
                </w:pPr>
              </w:p>
            </w:sdtContent>
          </w:sdt>
        </w:tc>
      </w:tr>
      <w:tr w:rsidR="00207E08" w:rsidRPr="00D23AFA" w14:paraId="23AA2A66" w14:textId="77777777" w:rsidTr="0057019B">
        <w:trPr>
          <w:trHeight w:val="686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14:paraId="29901B92" w14:textId="77777777" w:rsidR="00207E08" w:rsidRPr="00D23AF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43A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Pyynnön esittäjän allekirjoitus</w:t>
            </w:r>
          </w:p>
          <w:sdt>
            <w:sdtPr>
              <w:rPr>
                <w:rFonts w:ascii="Arial" w:hAnsi="Arial" w:cs="Arial"/>
                <w:sz w:val="24"/>
              </w:rPr>
              <w:id w:val="817385674"/>
              <w:placeholder>
                <w:docPart w:val="E4F94B1DD64F4237917BA33AC6415785"/>
              </w:placeholder>
            </w:sdtPr>
            <w:sdtEndPr/>
            <w:sdtContent>
              <w:p w14:paraId="463D93C9" w14:textId="77777777" w:rsidR="00696C0A" w:rsidRDefault="00696C0A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435B6122" w14:textId="77777777" w:rsidR="00207E08" w:rsidRPr="00D23AFA" w:rsidRDefault="006E771F" w:rsidP="00AF5A57">
                <w:pPr>
                  <w:rPr>
                    <w:rFonts w:ascii="Arial" w:hAnsi="Arial" w:cs="Arial"/>
                    <w:sz w:val="24"/>
                  </w:rPr>
                </w:pPr>
              </w:p>
            </w:sdtContent>
          </w:sdt>
        </w:tc>
      </w:tr>
      <w:tr w:rsidR="00207E08" w:rsidRPr="005F5663" w14:paraId="02245941" w14:textId="77777777" w:rsidTr="0057019B">
        <w:trPr>
          <w:trHeight w:val="1691"/>
        </w:trPr>
        <w:tc>
          <w:tcPr>
            <w:tcW w:w="2280" w:type="dxa"/>
          </w:tcPr>
          <w:p w14:paraId="522944C0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lastRenderedPageBreak/>
              <w:t>HENKILÖLLISYYS VAHVISTETTU</w:t>
            </w:r>
          </w:p>
          <w:p w14:paraId="143F4E59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064">
              <w:rPr>
                <w:rFonts w:ascii="Arial" w:hAnsi="Arial" w:cs="Arial"/>
                <w:bCs/>
                <w:sz w:val="18"/>
                <w:szCs w:val="18"/>
              </w:rPr>
              <w:t>(Metropolia täyttää)</w:t>
            </w:r>
          </w:p>
        </w:tc>
        <w:tc>
          <w:tcPr>
            <w:tcW w:w="7440" w:type="dxa"/>
            <w:gridSpan w:val="2"/>
          </w:tcPr>
          <w:p w14:paraId="5BAD6294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758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Ajokortti</w:t>
            </w:r>
          </w:p>
          <w:p w14:paraId="25ABB517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845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Passi</w:t>
            </w:r>
          </w:p>
          <w:p w14:paraId="474EE75B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301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Kuvallinen henkilökortti</w:t>
            </w:r>
          </w:p>
          <w:p w14:paraId="390E6A25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566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Muu kuvallinen henkilöllisyystodistus, mikä:</w:t>
            </w:r>
          </w:p>
          <w:sdt>
            <w:sdtPr>
              <w:rPr>
                <w:rFonts w:ascii="Arial" w:hAnsi="Arial" w:cs="Arial"/>
                <w:sz w:val="24"/>
                <w:lang w:val="en-GB"/>
              </w:rPr>
              <w:id w:val="-573886974"/>
              <w:placeholder>
                <w:docPart w:val="DefaultPlaceholder_-1854013440"/>
              </w:placeholder>
              <w:showingPlcHdr/>
            </w:sdtPr>
            <w:sdtEndPr/>
            <w:sdtContent>
              <w:p w14:paraId="790AF058" w14:textId="77777777" w:rsidR="00207E08" w:rsidRPr="00696C0A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  <w:r w:rsidRPr="00696C0A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14:paraId="33B3572E" w14:textId="77777777" w:rsidR="00207E08" w:rsidRPr="00696C0A" w:rsidRDefault="00207E08" w:rsidP="00AF5A57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207E08" w:rsidRPr="00696C0A" w14:paraId="52745959" w14:textId="77777777" w:rsidTr="0057019B">
        <w:trPr>
          <w:trHeight w:val="711"/>
        </w:trPr>
        <w:tc>
          <w:tcPr>
            <w:tcW w:w="2280" w:type="dxa"/>
            <w:tcBorders>
              <w:bottom w:val="nil"/>
            </w:tcBorders>
          </w:tcPr>
          <w:p w14:paraId="4780C869" w14:textId="77777777" w:rsidR="00207E08" w:rsidRPr="005A6064" w:rsidRDefault="00207E08" w:rsidP="00AF5A57">
            <w:pPr>
              <w:rPr>
                <w:rFonts w:ascii="Arial" w:hAnsi="Arial" w:cs="Arial"/>
                <w:b/>
                <w:bCs/>
                <w:szCs w:val="22"/>
              </w:rPr>
            </w:pPr>
            <w:r w:rsidRPr="005A6064">
              <w:rPr>
                <w:rFonts w:ascii="Arial" w:hAnsi="Arial" w:cs="Arial"/>
                <w:b/>
                <w:bCs/>
                <w:szCs w:val="22"/>
              </w:rPr>
              <w:t>PÄIVÄYS JA ALLE-KIRJOITUS</w:t>
            </w:r>
          </w:p>
        </w:tc>
        <w:tc>
          <w:tcPr>
            <w:tcW w:w="7440" w:type="dxa"/>
            <w:gridSpan w:val="2"/>
          </w:tcPr>
          <w:p w14:paraId="32954E06" w14:textId="77777777" w:rsidR="00207E08" w:rsidRPr="00696C0A" w:rsidRDefault="00207E08" w:rsidP="00AF5A57">
            <w:pPr>
              <w:rPr>
                <w:rFonts w:ascii="Arial" w:hAnsi="Arial" w:cs="Arial"/>
                <w:sz w:val="24"/>
                <w:lang w:val="en-GB"/>
              </w:rPr>
            </w:pPr>
            <w:proofErr w:type="spellStart"/>
            <w:r w:rsidRPr="00696C0A">
              <w:rPr>
                <w:rFonts w:ascii="Arial" w:hAnsi="Arial" w:cs="Arial"/>
                <w:sz w:val="24"/>
                <w:lang w:val="en-GB"/>
              </w:rPr>
              <w:t>Päiväys</w:t>
            </w:r>
            <w:proofErr w:type="spellEnd"/>
          </w:p>
          <w:sdt>
            <w:sdtPr>
              <w:rPr>
                <w:rFonts w:ascii="Arial" w:hAnsi="Arial" w:cs="Arial"/>
                <w:sz w:val="24"/>
                <w:lang w:val="en-GB"/>
              </w:rPr>
              <w:id w:val="1517727970"/>
              <w:placeholder>
                <w:docPart w:val="DefaultPlaceholder_-1854013440"/>
              </w:placeholder>
            </w:sdtPr>
            <w:sdtEndPr/>
            <w:sdtContent>
              <w:p w14:paraId="24DEF98C" w14:textId="77777777" w:rsidR="00696C0A" w:rsidRDefault="00696C0A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  <w:p w14:paraId="191840A3" w14:textId="77777777" w:rsidR="00207E08" w:rsidRPr="00696C0A" w:rsidRDefault="006E771F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696C0A" w14:paraId="71C3BA64" w14:textId="77777777" w:rsidTr="0057019B">
        <w:trPr>
          <w:trHeight w:val="1077"/>
        </w:trPr>
        <w:tc>
          <w:tcPr>
            <w:tcW w:w="2280" w:type="dxa"/>
            <w:tcBorders>
              <w:top w:val="nil"/>
              <w:bottom w:val="single" w:sz="4" w:space="0" w:color="auto"/>
            </w:tcBorders>
          </w:tcPr>
          <w:p w14:paraId="549484A5" w14:textId="77777777" w:rsidR="00207E08" w:rsidRPr="00696C0A" w:rsidRDefault="00207E08" w:rsidP="00AF5A57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40" w:type="dxa"/>
            <w:gridSpan w:val="2"/>
          </w:tcPr>
          <w:p w14:paraId="60B19B8F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Metropolian edustajan nimi, allekirjoitus ja tehtävänimike</w:t>
            </w:r>
          </w:p>
          <w:sdt>
            <w:sdtPr>
              <w:rPr>
                <w:rFonts w:ascii="Arial" w:hAnsi="Arial" w:cs="Arial"/>
                <w:sz w:val="24"/>
              </w:rPr>
              <w:id w:val="868576306"/>
              <w:placeholder>
                <w:docPart w:val="DefaultPlaceholder_-1854013440"/>
              </w:placeholder>
            </w:sdtPr>
            <w:sdtEndPr/>
            <w:sdtContent>
              <w:p w14:paraId="18A9B330" w14:textId="77777777" w:rsidR="00696C0A" w:rsidRDefault="00696C0A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414C040A" w14:textId="77777777" w:rsidR="00696C0A" w:rsidRDefault="00696C0A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1C43D80A" w14:textId="77777777" w:rsidR="00207E08" w:rsidRPr="00696C0A" w:rsidRDefault="006E771F" w:rsidP="00AF5A57">
                <w:pPr>
                  <w:rPr>
                    <w:rFonts w:ascii="Arial" w:hAnsi="Arial" w:cs="Arial"/>
                    <w:sz w:val="24"/>
                    <w:lang w:val="en-GB"/>
                  </w:rPr>
                </w:pPr>
              </w:p>
            </w:sdtContent>
          </w:sdt>
        </w:tc>
      </w:tr>
      <w:tr w:rsidR="00207E08" w:rsidRPr="00D23AFA" w14:paraId="33C9F3B4" w14:textId="77777777" w:rsidTr="00157C7F">
        <w:trPr>
          <w:trHeight w:val="304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D28875" w14:textId="77777777" w:rsidR="00207E08" w:rsidRPr="00D23AFA" w:rsidRDefault="00207E08" w:rsidP="00AF5A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3AFA">
              <w:rPr>
                <w:rFonts w:ascii="Arial" w:hAnsi="Arial" w:cs="Arial"/>
                <w:b/>
                <w:sz w:val="32"/>
                <w:szCs w:val="32"/>
              </w:rPr>
              <w:t>PYYNNÖN KÄSITTELY JA TULOS</w:t>
            </w:r>
          </w:p>
        </w:tc>
      </w:tr>
      <w:tr w:rsidR="00207E08" w:rsidRPr="00D23AFA" w14:paraId="6F400C06" w14:textId="77777777" w:rsidTr="00157C7F">
        <w:trPr>
          <w:trHeight w:val="5811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971C53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Päätös</w:t>
            </w:r>
          </w:p>
          <w:p w14:paraId="7126977B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638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Pyyntö on hyväksytty</w:t>
            </w:r>
          </w:p>
          <w:p w14:paraId="708E4922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029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Pyyntö on hylätty osittain tai kokonaan (ks. lisätiedot)</w:t>
            </w:r>
          </w:p>
          <w:p w14:paraId="1D989C82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015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Pyynnön jättäjästä ei ole tietoja rekisterissä</w:t>
            </w:r>
          </w:p>
          <w:p w14:paraId="02B8E426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</w:p>
          <w:p w14:paraId="0A152CC5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Pyynnön käsittely</w:t>
            </w:r>
          </w:p>
          <w:p w14:paraId="6963466D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424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Pyyntöön on vastattu pyynnön jättäjän toivomalla tavalla</w:t>
            </w:r>
          </w:p>
          <w:p w14:paraId="2091B1A9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087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Pyynnön jättäjälle on annettu vastaus henkilökohtaisesti</w:t>
            </w:r>
          </w:p>
          <w:p w14:paraId="1059646F" w14:textId="77777777" w:rsidR="00207E08" w:rsidRPr="00D23AFA" w:rsidRDefault="006E771F" w:rsidP="00AF5A57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829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7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7E08" w:rsidRPr="00D23AFA">
              <w:rPr>
                <w:rFonts w:ascii="Arial" w:hAnsi="Arial" w:cs="Arial"/>
                <w:sz w:val="24"/>
              </w:rPr>
              <w:t xml:space="preserve"> Pyynnön jättäjälle on annettu tilaisuus tutustua häntä koskeviin tietoihin</w:t>
            </w:r>
          </w:p>
          <w:p w14:paraId="506EA71A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</w:p>
          <w:p w14:paraId="400D73CD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Päivämäärä(t) jolloin pyyntö tai pyynnöt ovat toteutettu</w:t>
            </w:r>
          </w:p>
          <w:sdt>
            <w:sdtPr>
              <w:rPr>
                <w:rFonts w:ascii="Arial" w:hAnsi="Arial" w:cs="Arial"/>
                <w:sz w:val="24"/>
              </w:rPr>
              <w:id w:val="-1865049906"/>
              <w:placeholder>
                <w:docPart w:val="E4F94B1DD64F4237917BA33AC6415785"/>
              </w:placeholder>
              <w:showingPlcHdr/>
            </w:sdtPr>
            <w:sdtEndPr/>
            <w:sdtContent>
              <w:p w14:paraId="5F2053C4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  <w:lang w:val="en-US"/>
                  </w:rPr>
                </w:pPr>
                <w:r w:rsidRPr="00D23AFA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sdtContent>
          </w:sdt>
          <w:p w14:paraId="763A6D4D" w14:textId="77777777" w:rsidR="00207E08" w:rsidRPr="00D23AFA" w:rsidRDefault="00207E08" w:rsidP="00AF5A57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3A8020C7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Pyynnön käsittelijän nimi, allekirjoitus, tehtävänimike ja päätöksen päivämäärä:</w:t>
            </w:r>
          </w:p>
          <w:sdt>
            <w:sdtPr>
              <w:rPr>
                <w:rFonts w:ascii="Arial" w:hAnsi="Arial" w:cs="Arial"/>
                <w:sz w:val="24"/>
              </w:rPr>
              <w:id w:val="-1243719451"/>
              <w:placeholder>
                <w:docPart w:val="E4F94B1DD64F4237917BA33AC6415785"/>
              </w:placeholder>
            </w:sdtPr>
            <w:sdtEndPr/>
            <w:sdtContent>
              <w:p w14:paraId="60764B3B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35310794" w14:textId="77777777" w:rsidR="00207E08" w:rsidRPr="00D23AFA" w:rsidRDefault="00207E08" w:rsidP="00AF5A57">
                <w:pPr>
                  <w:rPr>
                    <w:rFonts w:ascii="Arial" w:hAnsi="Arial" w:cs="Arial"/>
                    <w:sz w:val="24"/>
                  </w:rPr>
                </w:pPr>
              </w:p>
              <w:p w14:paraId="34FC76E2" w14:textId="77777777" w:rsidR="00207E08" w:rsidRPr="00D23AFA" w:rsidRDefault="006E771F" w:rsidP="00AF5A57">
                <w:pPr>
                  <w:rPr>
                    <w:rFonts w:ascii="Arial" w:hAnsi="Arial" w:cs="Arial"/>
                    <w:sz w:val="24"/>
                  </w:rPr>
                </w:pPr>
              </w:p>
            </w:sdtContent>
          </w:sdt>
          <w:p w14:paraId="546985D5" w14:textId="77777777" w:rsidR="00207E08" w:rsidRPr="00D23AFA" w:rsidRDefault="00207E08" w:rsidP="00AF5A57">
            <w:pPr>
              <w:rPr>
                <w:rFonts w:ascii="Arial" w:hAnsi="Arial" w:cs="Arial"/>
                <w:sz w:val="24"/>
              </w:rPr>
            </w:pPr>
            <w:r w:rsidRPr="00D23AFA">
              <w:rPr>
                <w:rFonts w:ascii="Arial" w:hAnsi="Arial" w:cs="Arial"/>
                <w:sz w:val="24"/>
              </w:rPr>
              <w:t>Metropoliassa ____/____20____</w:t>
            </w:r>
          </w:p>
        </w:tc>
      </w:tr>
      <w:tr w:rsidR="00207E08" w:rsidRPr="00454F71" w14:paraId="5A9E2EB0" w14:textId="77777777" w:rsidTr="00157C7F">
        <w:trPr>
          <w:trHeight w:val="3061"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071A459C" w14:textId="77777777" w:rsidR="00207E08" w:rsidRPr="00627267" w:rsidRDefault="00207E08" w:rsidP="00AF5A57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627267">
              <w:rPr>
                <w:rFonts w:ascii="Arial" w:hAnsi="Arial" w:cs="Arial"/>
                <w:sz w:val="24"/>
                <w:lang w:val="en-US"/>
              </w:rPr>
              <w:t>Lisätietoja</w:t>
            </w:r>
            <w:proofErr w:type="spellEnd"/>
            <w:r w:rsidRPr="00627267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627267">
              <w:rPr>
                <w:rFonts w:ascii="Arial" w:hAnsi="Arial" w:cs="Arial"/>
                <w:sz w:val="24"/>
                <w:lang w:val="en-US"/>
              </w:rPr>
              <w:t>päätöksestä</w:t>
            </w:r>
            <w:proofErr w:type="spellEnd"/>
            <w:r w:rsidRPr="00627267">
              <w:rPr>
                <w:rFonts w:ascii="Arial" w:hAnsi="Arial" w:cs="Arial"/>
                <w:sz w:val="24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sz w:val="24"/>
              </w:rPr>
              <w:id w:val="873277779"/>
              <w:placeholder>
                <w:docPart w:val="E4F94B1DD64F4237917BA33AC6415785"/>
              </w:placeholder>
            </w:sdtPr>
            <w:sdtEndPr/>
            <w:sdtContent>
              <w:p w14:paraId="15ED15DD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436C8EDC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36B16404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4E56BBFA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70764D72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0585F046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7E5F6998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2D62E6F4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4642E67F" w14:textId="77777777" w:rsidR="00696C0A" w:rsidRDefault="00696C0A" w:rsidP="00627267">
                <w:pPr>
                  <w:rPr>
                    <w:rFonts w:ascii="Arial" w:hAnsi="Arial" w:cs="Arial"/>
                    <w:sz w:val="24"/>
                  </w:rPr>
                </w:pPr>
              </w:p>
              <w:p w14:paraId="0F917766" w14:textId="77777777" w:rsidR="00207E08" w:rsidRPr="00627267" w:rsidRDefault="006E771F" w:rsidP="00627267">
                <w:pPr>
                  <w:rPr>
                    <w:rFonts w:ascii="Arial" w:hAnsi="Arial" w:cs="Arial"/>
                    <w:sz w:val="24"/>
                    <w:lang w:val="en-US"/>
                  </w:rPr>
                </w:pPr>
              </w:p>
            </w:sdtContent>
          </w:sdt>
        </w:tc>
      </w:tr>
    </w:tbl>
    <w:p w14:paraId="0171FD58" w14:textId="77777777" w:rsidR="00352530" w:rsidRDefault="00352530" w:rsidP="00B31CE3"/>
    <w:p w14:paraId="0D10BF8F" w14:textId="77777777" w:rsidR="00401FEA" w:rsidRPr="00401FEA" w:rsidRDefault="00401FEA" w:rsidP="00B31CE3">
      <w:pPr>
        <w:rPr>
          <w:rFonts w:ascii="Arial" w:hAnsi="Arial" w:cs="Arial"/>
          <w:b/>
          <w:bCs/>
          <w:sz w:val="36"/>
          <w:szCs w:val="36"/>
        </w:rPr>
      </w:pPr>
      <w:r w:rsidRPr="00401FEA">
        <w:rPr>
          <w:rFonts w:ascii="Arial" w:hAnsi="Arial" w:cs="Arial"/>
          <w:b/>
          <w:bCs/>
          <w:sz w:val="36"/>
          <w:szCs w:val="36"/>
        </w:rPr>
        <w:t>Ohjeet lomakkeen täyttämiseen</w:t>
      </w:r>
    </w:p>
    <w:p w14:paraId="56919954" w14:textId="77777777" w:rsidR="00401FEA" w:rsidRDefault="00401FEA" w:rsidP="00B31CE3"/>
    <w:p w14:paraId="2AB422B1" w14:textId="77777777" w:rsidR="00CB7616" w:rsidRDefault="0051420D" w:rsidP="00B31CE3">
      <w:r w:rsidRPr="00C674CB">
        <w:t xml:space="preserve">Täytä kaikkiin </w:t>
      </w:r>
      <w:r w:rsidR="00C674CB" w:rsidRPr="00C674CB">
        <w:t xml:space="preserve">ensimmäisen sivun </w:t>
      </w:r>
      <w:r w:rsidRPr="00C674CB">
        <w:t>kohtiin tietosi</w:t>
      </w:r>
      <w:r w:rsidR="00C674CB" w:rsidRPr="00C674CB">
        <w:t xml:space="preserve">. </w:t>
      </w:r>
      <w:r w:rsidR="00C674CB">
        <w:t xml:space="preserve">Jos olet </w:t>
      </w:r>
      <w:r w:rsidR="00401FEA">
        <w:t xml:space="preserve">Metropolian </w:t>
      </w:r>
      <w:r w:rsidR="00C674CB">
        <w:t>opiskelija, alumni tai sidosryhmäedustaja, vie täytetty lomake johonkin Metropolian</w:t>
      </w:r>
      <w:r w:rsidR="00401FEA">
        <w:t xml:space="preserve"> opiskelijapalveluiden toimipisteistä.</w:t>
      </w:r>
      <w:r w:rsidR="00C674CB">
        <w:t xml:space="preserve"> </w:t>
      </w:r>
      <w:r w:rsidR="00401FEA">
        <w:t>J</w:t>
      </w:r>
      <w:r w:rsidR="00C674CB">
        <w:t xml:space="preserve">os olet </w:t>
      </w:r>
      <w:r w:rsidR="00401FEA">
        <w:t xml:space="preserve">Metropolian </w:t>
      </w:r>
      <w:r w:rsidR="00C674CB">
        <w:t xml:space="preserve">työntekijä, vie lomake HR-yksikköön. </w:t>
      </w:r>
      <w:r w:rsidR="00401FEA">
        <w:t xml:space="preserve">Metropolian edustaja täyttää toisella sivulla olevat kohdat. </w:t>
      </w:r>
      <w:r w:rsidR="00C674CB">
        <w:t xml:space="preserve">Sinun tulee todistaa henkilöllisyytesi luotettavalla tavalla, jotta pyyntösi voidaan ottaa vastaan. Pyynnön voi jättää ainoastaan rekisteröity itse. </w:t>
      </w:r>
      <w:r w:rsidR="00401FEA">
        <w:t>Tämä lomake on saatavilla myös edellä mainituista toimi</w:t>
      </w:r>
      <w:r w:rsidR="00050F08">
        <w:t>pisteistä</w:t>
      </w:r>
      <w:r w:rsidR="00401FEA">
        <w:t>, joten on suositeltavaa hakea lomake ja täyttää se paikan päällä, sillä joudut joka tapauksessa käymään yhdessä näistä toimipisteistä todistamassa henkilöllisyytesi. Voit kuitenkin katsoa lomakkeen läpi tässä etukäteen.</w:t>
      </w:r>
    </w:p>
    <w:p w14:paraId="5BA3A323" w14:textId="77777777" w:rsidR="00401FEA" w:rsidRDefault="00401FEA" w:rsidP="00B31CE3"/>
    <w:p w14:paraId="2FB65074" w14:textId="77777777" w:rsidR="00401FEA" w:rsidRDefault="00401FEA" w:rsidP="00B31CE3">
      <w:r>
        <w:t>Opiskelijapalveluiden toimipisteiden yhteystiedot:</w:t>
      </w:r>
    </w:p>
    <w:p w14:paraId="00394AB6" w14:textId="77777777" w:rsidR="00050F08" w:rsidRPr="00C674CB" w:rsidRDefault="006E771F" w:rsidP="00B31CE3">
      <w:hyperlink r:id="rId7" w:history="1">
        <w:r w:rsidR="00401FEA" w:rsidRPr="00401FEA">
          <w:rPr>
            <w:rStyle w:val="Hyperlink"/>
          </w:rPr>
          <w:t>https://www.metropolia.fi/haku/yleista-tietoa-opiskelusta/opiskelijapalvelut/</w:t>
        </w:r>
      </w:hyperlink>
    </w:p>
    <w:sectPr w:rsidR="00050F08" w:rsidRPr="00C674CB" w:rsidSect="00157C7F">
      <w:footerReference w:type="default" r:id="rId8"/>
      <w:headerReference w:type="first" r:id="rId9"/>
      <w:footerReference w:type="first" r:id="rId10"/>
      <w:pgSz w:w="11900" w:h="16840" w:code="9"/>
      <w:pgMar w:top="1985" w:right="1134" w:bottom="1418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5098" w14:textId="77777777" w:rsidR="006E771F" w:rsidRDefault="006E771F">
      <w:r>
        <w:separator/>
      </w:r>
    </w:p>
  </w:endnote>
  <w:endnote w:type="continuationSeparator" w:id="0">
    <w:p w14:paraId="0E3A888C" w14:textId="77777777" w:rsidR="006E771F" w:rsidRDefault="006E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B9E7" w14:textId="77777777" w:rsidR="00367A68" w:rsidRDefault="001A33BC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7761D271" wp14:editId="7ED31F2D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5" name="Picture 15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14:paraId="6949A831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4E41CC5D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4D49E28D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2685221A" w14:textId="77777777"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5C7A01FB" w14:textId="77777777"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4FAADF69" w14:textId="77777777"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14:paraId="24B01836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49C652F7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5869AE89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6959B1AE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31026057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14:paraId="4336B44F" w14:textId="77777777"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14:paraId="129D9D79" w14:textId="77777777" w:rsidR="00367A68" w:rsidRPr="00DE3022" w:rsidRDefault="001A33BC">
    <w:pPr>
      <w:pStyle w:val="Footer"/>
      <w:rPr>
        <w:sz w:val="2"/>
        <w:szCs w:val="2"/>
      </w:rPr>
    </w:pPr>
    <w:r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1" layoutInCell="1" allowOverlap="1" wp14:anchorId="045FF15F" wp14:editId="6FBB6BE7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16" name="Picture 16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64A8" w14:textId="77777777" w:rsidR="006E771F" w:rsidRDefault="006E771F">
      <w:r>
        <w:separator/>
      </w:r>
    </w:p>
  </w:footnote>
  <w:footnote w:type="continuationSeparator" w:id="0">
    <w:p w14:paraId="1FFA8911" w14:textId="77777777" w:rsidR="006E771F" w:rsidRDefault="006E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8CB1" w14:textId="77777777" w:rsidR="00CB7616" w:rsidRPr="00D847A4" w:rsidRDefault="00CB7616" w:rsidP="00207E08">
    <w:pPr>
      <w:rPr>
        <w:rFonts w:ascii="Arial" w:hAnsi="Arial" w:cs="Arial"/>
      </w:rPr>
    </w:pPr>
  </w:p>
  <w:p w14:paraId="79074BCC" w14:textId="77777777"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B"/>
    <w:rsid w:val="00002FAF"/>
    <w:rsid w:val="00015FEF"/>
    <w:rsid w:val="00050F08"/>
    <w:rsid w:val="00091356"/>
    <w:rsid w:val="000C1F40"/>
    <w:rsid w:val="000F3FC8"/>
    <w:rsid w:val="00157C7F"/>
    <w:rsid w:val="00167DDB"/>
    <w:rsid w:val="001A1743"/>
    <w:rsid w:val="001A33BC"/>
    <w:rsid w:val="001A57DE"/>
    <w:rsid w:val="001A7AFB"/>
    <w:rsid w:val="001B1319"/>
    <w:rsid w:val="001C5523"/>
    <w:rsid w:val="001F26FC"/>
    <w:rsid w:val="00207E08"/>
    <w:rsid w:val="002D437D"/>
    <w:rsid w:val="00304238"/>
    <w:rsid w:val="00315F2B"/>
    <w:rsid w:val="00352530"/>
    <w:rsid w:val="00365EEF"/>
    <w:rsid w:val="00367A68"/>
    <w:rsid w:val="003C58D4"/>
    <w:rsid w:val="003D540A"/>
    <w:rsid w:val="00401FEA"/>
    <w:rsid w:val="0044729E"/>
    <w:rsid w:val="00454F71"/>
    <w:rsid w:val="00470EA7"/>
    <w:rsid w:val="004A1904"/>
    <w:rsid w:val="004C1121"/>
    <w:rsid w:val="004C3BD3"/>
    <w:rsid w:val="004F186D"/>
    <w:rsid w:val="004F3DB3"/>
    <w:rsid w:val="005024CA"/>
    <w:rsid w:val="0051420D"/>
    <w:rsid w:val="0057019B"/>
    <w:rsid w:val="0057668E"/>
    <w:rsid w:val="005A6064"/>
    <w:rsid w:val="005E6F0B"/>
    <w:rsid w:val="005E7779"/>
    <w:rsid w:val="005F5663"/>
    <w:rsid w:val="0061577C"/>
    <w:rsid w:val="00622348"/>
    <w:rsid w:val="0062276C"/>
    <w:rsid w:val="00626FDC"/>
    <w:rsid w:val="00627267"/>
    <w:rsid w:val="006277FF"/>
    <w:rsid w:val="00696C0A"/>
    <w:rsid w:val="006E771F"/>
    <w:rsid w:val="006E7FED"/>
    <w:rsid w:val="007325B7"/>
    <w:rsid w:val="00775A5C"/>
    <w:rsid w:val="00795272"/>
    <w:rsid w:val="007A5C3A"/>
    <w:rsid w:val="007C029C"/>
    <w:rsid w:val="007E7612"/>
    <w:rsid w:val="00816BC6"/>
    <w:rsid w:val="00871C1D"/>
    <w:rsid w:val="00871C43"/>
    <w:rsid w:val="008D2D68"/>
    <w:rsid w:val="00904C81"/>
    <w:rsid w:val="00976BC7"/>
    <w:rsid w:val="00A36E9D"/>
    <w:rsid w:val="00A43AC4"/>
    <w:rsid w:val="00A82FB7"/>
    <w:rsid w:val="00AD14D6"/>
    <w:rsid w:val="00AE1D87"/>
    <w:rsid w:val="00B07529"/>
    <w:rsid w:val="00B305BF"/>
    <w:rsid w:val="00B31CE3"/>
    <w:rsid w:val="00B51A9A"/>
    <w:rsid w:val="00BB799E"/>
    <w:rsid w:val="00C674CB"/>
    <w:rsid w:val="00CB7616"/>
    <w:rsid w:val="00CC5EA2"/>
    <w:rsid w:val="00D847A4"/>
    <w:rsid w:val="00DC59F4"/>
    <w:rsid w:val="00DE3022"/>
    <w:rsid w:val="00E0637E"/>
    <w:rsid w:val="00E11217"/>
    <w:rsid w:val="00E330EC"/>
    <w:rsid w:val="00E46A6F"/>
    <w:rsid w:val="00E751A7"/>
    <w:rsid w:val="00EB1903"/>
    <w:rsid w:val="00EB23C7"/>
    <w:rsid w:val="00F035A1"/>
    <w:rsid w:val="00F2443C"/>
    <w:rsid w:val="00F309BF"/>
    <w:rsid w:val="00F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D2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207E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E0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9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6C0A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C0A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401F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ropolia.fi/haku/yleista-tietoa-opiskelusta/opiskelijapalvelut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496A5BA114700864DD6492B4B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E754-98A9-412D-9B0E-E11C4719113C}"/>
      </w:docPartPr>
      <w:docPartBody>
        <w:p w:rsidR="00D17D19" w:rsidRDefault="00E138FB" w:rsidP="00E138FB">
          <w:pPr>
            <w:pStyle w:val="BC7496A5BA114700864DD6492B4BA3D8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7B1DA80DF42D688E8547A778A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915F-9CCA-4931-B07D-3979FBEB76B3}"/>
      </w:docPartPr>
      <w:docPartBody>
        <w:p w:rsidR="00D17D19" w:rsidRDefault="00E138FB" w:rsidP="00E138FB">
          <w:pPr>
            <w:pStyle w:val="1DF7B1DA80DF42D688E8547A778A57F7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8F65D5658419BA8B840A3124F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52C3-EE5C-4275-A9DB-99F31FDA613A}"/>
      </w:docPartPr>
      <w:docPartBody>
        <w:p w:rsidR="00D17D19" w:rsidRDefault="00E138FB" w:rsidP="00E138FB">
          <w:pPr>
            <w:pStyle w:val="9F48F65D5658419BA8B840A3124F4ED1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8931525B946E2AD706ADC8C77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5A45-4883-4C3C-9F7D-3C376874697F}"/>
      </w:docPartPr>
      <w:docPartBody>
        <w:p w:rsidR="00D17D19" w:rsidRDefault="00E138FB" w:rsidP="00E138FB">
          <w:pPr>
            <w:pStyle w:val="7578931525B946E2AD706ADC8C770005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D075494084D10B3550D5FF08E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B145-6CC5-4707-973B-00010DC4E417}"/>
      </w:docPartPr>
      <w:docPartBody>
        <w:p w:rsidR="00D17D19" w:rsidRDefault="00E138FB" w:rsidP="00E138FB">
          <w:pPr>
            <w:pStyle w:val="685D075494084D10B3550D5FF08ECBF4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F1899518D4AECBFB964A87F6B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EF34-340F-462B-A17F-2A7BE0352CDF}"/>
      </w:docPartPr>
      <w:docPartBody>
        <w:p w:rsidR="00D17D19" w:rsidRDefault="00E138FB" w:rsidP="00E138FB">
          <w:pPr>
            <w:pStyle w:val="42DF1899518D4AECBFB964A87F6B4793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94B1DD64F4237917BA33AC641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D35A-3241-4F84-8B3A-EF6A66AB2134}"/>
      </w:docPartPr>
      <w:docPartBody>
        <w:p w:rsidR="00D17D19" w:rsidRDefault="00E138FB" w:rsidP="00E138FB">
          <w:pPr>
            <w:pStyle w:val="E4F94B1DD64F4237917BA33AC6415785"/>
          </w:pPr>
          <w:r w:rsidRPr="008955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652A-5A56-4217-B812-5A8FB04FEB72}"/>
      </w:docPartPr>
      <w:docPartBody>
        <w:p w:rsidR="00691557" w:rsidRDefault="00D17D19">
          <w:r w:rsidRPr="006F65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FB"/>
    <w:rsid w:val="00691557"/>
    <w:rsid w:val="00713A5B"/>
    <w:rsid w:val="00944F80"/>
    <w:rsid w:val="00A821FE"/>
    <w:rsid w:val="00C773D4"/>
    <w:rsid w:val="00D17D19"/>
    <w:rsid w:val="00E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D19"/>
    <w:rPr>
      <w:color w:val="808080"/>
    </w:rPr>
  </w:style>
  <w:style w:type="paragraph" w:customStyle="1" w:styleId="BC7496A5BA114700864DD6492B4BA3D8">
    <w:name w:val="BC7496A5BA114700864DD6492B4BA3D8"/>
    <w:rsid w:val="00E138FB"/>
  </w:style>
  <w:style w:type="paragraph" w:customStyle="1" w:styleId="1DF7B1DA80DF42D688E8547A778A57F7">
    <w:name w:val="1DF7B1DA80DF42D688E8547A778A57F7"/>
    <w:rsid w:val="00E138FB"/>
  </w:style>
  <w:style w:type="paragraph" w:customStyle="1" w:styleId="9F48F65D5658419BA8B840A3124F4ED1">
    <w:name w:val="9F48F65D5658419BA8B840A3124F4ED1"/>
    <w:rsid w:val="00E138FB"/>
  </w:style>
  <w:style w:type="paragraph" w:customStyle="1" w:styleId="7578931525B946E2AD706ADC8C770005">
    <w:name w:val="7578931525B946E2AD706ADC8C770005"/>
    <w:rsid w:val="00E138FB"/>
  </w:style>
  <w:style w:type="paragraph" w:customStyle="1" w:styleId="685D075494084D10B3550D5FF08ECBF4">
    <w:name w:val="685D075494084D10B3550D5FF08ECBF4"/>
    <w:rsid w:val="00E138FB"/>
  </w:style>
  <w:style w:type="paragraph" w:customStyle="1" w:styleId="42DF1899518D4AECBFB964A87F6B4793">
    <w:name w:val="42DF1899518D4AECBFB964A87F6B4793"/>
    <w:rsid w:val="00E138FB"/>
  </w:style>
  <w:style w:type="paragraph" w:customStyle="1" w:styleId="E4F94B1DD64F4237917BA33AC6415785">
    <w:name w:val="E4F94B1DD64F4237917BA33AC6415785"/>
    <w:rsid w:val="00E1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2019-09-17T12:41:00Z</dcterms:created>
  <dcterms:modified xsi:type="dcterms:W3CDTF">2019-09-17T12:41:00Z</dcterms:modified>
</cp:coreProperties>
</file>